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BBF3" w14:textId="77777777" w:rsidR="00BC3B6F" w:rsidRPr="00BC3B6F" w:rsidRDefault="00BC3B6F" w:rsidP="00BC3B6F">
      <w:pPr>
        <w:spacing w:after="60"/>
        <w:rPr>
          <w:rFonts w:ascii="Calibri Light" w:hAnsi="Calibri Light" w:cs="Calibri Light"/>
          <w:b/>
          <w:bCs/>
        </w:rPr>
      </w:pPr>
    </w:p>
    <w:p w14:paraId="60136B90" w14:textId="1A38FBD4" w:rsidR="00BC3B6F" w:rsidRPr="00BC3B6F" w:rsidRDefault="00BC3B6F" w:rsidP="00BC3B6F">
      <w:pPr>
        <w:spacing w:after="60"/>
        <w:rPr>
          <w:rFonts w:ascii="Calibri Light" w:hAnsi="Calibri Light" w:cs="Calibri Light"/>
          <w:b/>
          <w:bCs/>
        </w:rPr>
      </w:pPr>
      <w:r w:rsidRPr="00BC3B6F">
        <w:rPr>
          <w:rFonts w:ascii="Calibri Light" w:hAnsi="Calibri Light" w:cs="Calibri Light"/>
          <w:b/>
          <w:bCs/>
        </w:rPr>
        <w:t xml:space="preserve">Extern vertrouwenspersoon: Karin van der Linde </w:t>
      </w:r>
    </w:p>
    <w:p w14:paraId="399A579F" w14:textId="79B06209" w:rsidR="00BC3B6F" w:rsidRPr="00BC3B6F" w:rsidRDefault="00BC3B6F" w:rsidP="00BC3B6F">
      <w:pPr>
        <w:spacing w:after="60"/>
        <w:rPr>
          <w:rFonts w:ascii="Calibri Light" w:hAnsi="Calibri Light" w:cs="Calibri Light"/>
        </w:rPr>
      </w:pPr>
      <w:r w:rsidRPr="00BC3B6F">
        <w:rPr>
          <w:rFonts w:ascii="Calibri Light" w:hAnsi="Calibri Light" w:cs="Calibri Light"/>
        </w:rPr>
        <w:t>De vertrouwenspersoon is extern en heeft een onafhankelijke positie ten opzichte van Stichting Westerhout Zorg. Dit maakt dat de vertrouwenspersoon een neutrale en objectieve kijk heeft op de situatie van de cliënt of de medewerker.</w:t>
      </w:r>
    </w:p>
    <w:p w14:paraId="1DA07C08" w14:textId="2F02D0D0" w:rsidR="00BC3B6F" w:rsidRPr="00BC3B6F" w:rsidRDefault="00BC3B6F" w:rsidP="00BC3B6F">
      <w:pPr>
        <w:spacing w:after="60"/>
        <w:rPr>
          <w:rFonts w:ascii="Calibri Light" w:hAnsi="Calibri Light" w:cs="Calibri Light"/>
        </w:rPr>
      </w:pPr>
      <w:r w:rsidRPr="00BC3B6F">
        <w:rPr>
          <w:rFonts w:ascii="Calibri Light" w:hAnsi="Calibri Light" w:cs="Calibri Light"/>
        </w:rPr>
        <w:t>Alles wat de melder bespreekt is vertrouwelijk. De vertrouwenspersoon geeft geen informatie door naar anderen over de melder zonder toestemming van de melder.</w:t>
      </w:r>
    </w:p>
    <w:p w14:paraId="5E0200F4" w14:textId="77777777" w:rsidR="00BC3B6F" w:rsidRPr="00BC3B6F" w:rsidRDefault="00BC3B6F" w:rsidP="00BC3B6F">
      <w:pPr>
        <w:spacing w:after="60"/>
        <w:rPr>
          <w:rFonts w:ascii="Calibri Light" w:hAnsi="Calibri Light" w:cs="Calibri Light"/>
          <w:b/>
          <w:bCs/>
        </w:rPr>
      </w:pPr>
    </w:p>
    <w:p w14:paraId="00CAF632" w14:textId="04341B25" w:rsidR="00BC3B6F" w:rsidRPr="00BC3B6F" w:rsidRDefault="00BC3B6F" w:rsidP="00BC3B6F">
      <w:pPr>
        <w:spacing w:after="60"/>
        <w:rPr>
          <w:rFonts w:ascii="Calibri Light" w:hAnsi="Calibri Light" w:cs="Calibri Light"/>
          <w:b/>
          <w:bCs/>
        </w:rPr>
      </w:pPr>
      <w:r w:rsidRPr="00BC3B6F">
        <w:rPr>
          <w:rFonts w:ascii="Calibri Light" w:hAnsi="Calibri Light" w:cs="Calibri Light"/>
          <w:b/>
          <w:bCs/>
        </w:rPr>
        <w:t>Werkwijze vertrouwenspersoon</w:t>
      </w:r>
    </w:p>
    <w:p w14:paraId="0A319ACC" w14:textId="1A1184EC" w:rsidR="00BC3B6F" w:rsidRPr="00BC3B6F" w:rsidRDefault="00BC3B6F" w:rsidP="00BC3B6F">
      <w:pPr>
        <w:spacing w:after="60"/>
        <w:rPr>
          <w:rFonts w:ascii="Calibri Light" w:hAnsi="Calibri Light" w:cs="Calibri Light"/>
          <w:b/>
          <w:bCs/>
        </w:rPr>
      </w:pPr>
      <w:r w:rsidRPr="00BC3B6F">
        <w:rPr>
          <w:rFonts w:ascii="Calibri Light" w:hAnsi="Calibri Light" w:cs="Calibri Light"/>
        </w:rPr>
        <w:t>De vertrouwenspersoon verzorgt de eerste opvang van de melder. De vertrouwenspersoon:</w:t>
      </w:r>
    </w:p>
    <w:p w14:paraId="6F852C37" w14:textId="2554D100" w:rsidR="00BC3B6F" w:rsidRPr="00BC3B6F" w:rsidRDefault="00BC3B6F" w:rsidP="00BC3B6F">
      <w:pPr>
        <w:pStyle w:val="Lijstalinea"/>
        <w:numPr>
          <w:ilvl w:val="0"/>
          <w:numId w:val="11"/>
        </w:numPr>
        <w:spacing w:after="60"/>
        <w:rPr>
          <w:rFonts w:ascii="Calibri Light" w:hAnsi="Calibri Light" w:cs="Calibri Light"/>
        </w:rPr>
      </w:pPr>
      <w:r w:rsidRPr="00BC3B6F">
        <w:rPr>
          <w:rFonts w:ascii="Calibri Light" w:hAnsi="Calibri Light" w:cs="Calibri Light"/>
        </w:rPr>
        <w:t>biedt de melder emotionele en psychische steun</w:t>
      </w:r>
    </w:p>
    <w:p w14:paraId="54D84023" w14:textId="32A586C8" w:rsidR="00BC3B6F" w:rsidRPr="00BC3B6F" w:rsidRDefault="00BC3B6F" w:rsidP="00BC3B6F">
      <w:pPr>
        <w:pStyle w:val="Lijstalinea"/>
        <w:numPr>
          <w:ilvl w:val="0"/>
          <w:numId w:val="11"/>
        </w:numPr>
        <w:spacing w:after="60"/>
        <w:rPr>
          <w:rFonts w:ascii="Calibri Light" w:hAnsi="Calibri Light" w:cs="Calibri Light"/>
        </w:rPr>
      </w:pPr>
      <w:r w:rsidRPr="00BC3B6F">
        <w:rPr>
          <w:rFonts w:ascii="Calibri Light" w:hAnsi="Calibri Light" w:cs="Calibri Light"/>
        </w:rPr>
        <w:t>geeft advies</w:t>
      </w:r>
    </w:p>
    <w:p w14:paraId="0CBFC997" w14:textId="22C8994F" w:rsidR="00BC3B6F" w:rsidRPr="00BC3B6F" w:rsidRDefault="00BC3B6F" w:rsidP="00BC3B6F">
      <w:pPr>
        <w:pStyle w:val="Lijstalinea"/>
        <w:numPr>
          <w:ilvl w:val="0"/>
          <w:numId w:val="11"/>
        </w:numPr>
        <w:spacing w:after="60"/>
        <w:rPr>
          <w:rFonts w:ascii="Calibri Light" w:hAnsi="Calibri Light" w:cs="Calibri Light"/>
        </w:rPr>
      </w:pPr>
      <w:r w:rsidRPr="00BC3B6F">
        <w:rPr>
          <w:rFonts w:ascii="Calibri Light" w:hAnsi="Calibri Light" w:cs="Calibri Light"/>
        </w:rPr>
        <w:t>verwijst indien nodig door</w:t>
      </w:r>
    </w:p>
    <w:p w14:paraId="34A54E8B" w14:textId="77777777" w:rsidR="00BC3B6F" w:rsidRPr="00BC3B6F" w:rsidRDefault="00BC3B6F" w:rsidP="00BC3B6F">
      <w:pPr>
        <w:spacing w:after="60"/>
        <w:rPr>
          <w:rFonts w:ascii="Calibri Light" w:hAnsi="Calibri Light" w:cs="Calibri Light"/>
        </w:rPr>
      </w:pPr>
      <w:r w:rsidRPr="00BC3B6F">
        <w:rPr>
          <w:rFonts w:ascii="Calibri Light" w:hAnsi="Calibri Light" w:cs="Calibri Light"/>
        </w:rPr>
        <w:t>Als de melder besluit om een officiële klacht in te dienen, biedt de vertrouwenspersoon daarbij desgewenst ondersteuning. Deze ondersteuning bestaat uit:</w:t>
      </w:r>
    </w:p>
    <w:p w14:paraId="1A293440" w14:textId="51358B76" w:rsidR="00BC3B6F" w:rsidRPr="00BC3B6F" w:rsidRDefault="00BC3B6F" w:rsidP="00BC3B6F">
      <w:pPr>
        <w:pStyle w:val="Lijstalinea"/>
        <w:numPr>
          <w:ilvl w:val="0"/>
          <w:numId w:val="11"/>
        </w:numPr>
        <w:spacing w:after="60"/>
        <w:rPr>
          <w:rFonts w:ascii="Calibri Light" w:hAnsi="Calibri Light" w:cs="Calibri Light"/>
        </w:rPr>
      </w:pPr>
      <w:r w:rsidRPr="00BC3B6F">
        <w:rPr>
          <w:rFonts w:ascii="Calibri Light" w:hAnsi="Calibri Light" w:cs="Calibri Light"/>
        </w:rPr>
        <w:t>het informeren van de melder over de klachtenregeling en de consequenties daarvan</w:t>
      </w:r>
    </w:p>
    <w:p w14:paraId="2E6BCF31" w14:textId="127F6D72" w:rsidR="00BC3B6F" w:rsidRPr="00BC3B6F" w:rsidRDefault="00BC3B6F" w:rsidP="00BC3B6F">
      <w:pPr>
        <w:pStyle w:val="Lijstalinea"/>
        <w:numPr>
          <w:ilvl w:val="0"/>
          <w:numId w:val="11"/>
        </w:numPr>
        <w:spacing w:after="60"/>
        <w:rPr>
          <w:rFonts w:ascii="Calibri Light" w:hAnsi="Calibri Light" w:cs="Calibri Light"/>
        </w:rPr>
      </w:pPr>
      <w:r w:rsidRPr="00BC3B6F">
        <w:rPr>
          <w:rFonts w:ascii="Calibri Light" w:hAnsi="Calibri Light" w:cs="Calibri Light"/>
        </w:rPr>
        <w:t>de klacht op schrift stellen</w:t>
      </w:r>
    </w:p>
    <w:p w14:paraId="1B4A722C" w14:textId="7BA2CD3C" w:rsidR="00BC3B6F" w:rsidRPr="00BC3B6F" w:rsidRDefault="00BC3B6F" w:rsidP="00BC3B6F">
      <w:pPr>
        <w:pStyle w:val="Lijstalinea"/>
        <w:numPr>
          <w:ilvl w:val="0"/>
          <w:numId w:val="11"/>
        </w:numPr>
        <w:spacing w:after="60"/>
        <w:rPr>
          <w:rFonts w:ascii="Calibri Light" w:hAnsi="Calibri Light" w:cs="Calibri Light"/>
        </w:rPr>
      </w:pPr>
      <w:r w:rsidRPr="00BC3B6F">
        <w:rPr>
          <w:rFonts w:ascii="Calibri Light" w:hAnsi="Calibri Light" w:cs="Calibri Light"/>
        </w:rPr>
        <w:t>de melder bijstaan voor, tijdens en na de klachtafhandeling.</w:t>
      </w:r>
    </w:p>
    <w:p w14:paraId="68FB35A0" w14:textId="120ABB4F" w:rsidR="00F64FC3" w:rsidRDefault="00BC3B6F" w:rsidP="00BC3B6F">
      <w:pPr>
        <w:spacing w:after="60"/>
        <w:rPr>
          <w:rFonts w:ascii="Calibri Light" w:hAnsi="Calibri Light" w:cs="Calibri Light"/>
        </w:rPr>
      </w:pPr>
      <w:r w:rsidRPr="00BC3B6F">
        <w:rPr>
          <w:rFonts w:ascii="Calibri Light" w:hAnsi="Calibri Light" w:cs="Calibri Light"/>
        </w:rPr>
        <w:t>Voorop staat dat de vertrouwenspersoon samen met de melder gaat kijken naar een oplossing. De vertrouwenspersoon zet alleen stappen als de melder daarom vraagt. De melder behoudt de regie.</w:t>
      </w:r>
    </w:p>
    <w:p w14:paraId="7F45E5CC" w14:textId="77777777" w:rsidR="007F414C" w:rsidRDefault="007F414C" w:rsidP="00BC3B6F">
      <w:pPr>
        <w:spacing w:after="60"/>
        <w:rPr>
          <w:rFonts w:ascii="Calibri Light" w:hAnsi="Calibri Light" w:cs="Calibri Light"/>
        </w:rPr>
      </w:pPr>
    </w:p>
    <w:p w14:paraId="037DB1CC" w14:textId="5873F371" w:rsidR="00BC3B6F" w:rsidRPr="00BC3B6F" w:rsidRDefault="00BC3B6F" w:rsidP="00BC3B6F">
      <w:pPr>
        <w:spacing w:after="60"/>
        <w:rPr>
          <w:rFonts w:ascii="Calibri Light" w:hAnsi="Calibri Light" w:cs="Calibri Light"/>
          <w:b/>
          <w:bCs/>
        </w:rPr>
      </w:pPr>
    </w:p>
    <w:sectPr w:rsidR="00BC3B6F" w:rsidRPr="00BC3B6F" w:rsidSect="003D4EE3">
      <w:headerReference w:type="even" r:id="rId11"/>
      <w:headerReference w:type="default" r:id="rId12"/>
      <w:footerReference w:type="even" r:id="rId13"/>
      <w:footerReference w:type="default" r:id="rId14"/>
      <w:headerReference w:type="first" r:id="rId15"/>
      <w:footerReference w:type="first" r:id="rId16"/>
      <w:pgSz w:w="11906" w:h="16838" w:code="9"/>
      <w:pgMar w:top="3402" w:right="1298" w:bottom="2268" w:left="1582" w:header="720" w:footer="8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02BFF" w14:textId="77777777" w:rsidR="0099091E" w:rsidRDefault="0099091E">
      <w:pPr>
        <w:spacing w:after="0"/>
      </w:pPr>
      <w:r>
        <w:separator/>
      </w:r>
    </w:p>
    <w:p w14:paraId="01A4B480" w14:textId="77777777" w:rsidR="0099091E" w:rsidRDefault="0099091E"/>
  </w:endnote>
  <w:endnote w:type="continuationSeparator" w:id="0">
    <w:p w14:paraId="60231C56" w14:textId="77777777" w:rsidR="0099091E" w:rsidRDefault="0099091E">
      <w:pPr>
        <w:spacing w:after="0"/>
      </w:pPr>
      <w:r>
        <w:continuationSeparator/>
      </w:r>
    </w:p>
    <w:p w14:paraId="3E030212" w14:textId="77777777" w:rsidR="0099091E" w:rsidRDefault="00990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0004" w14:textId="77777777" w:rsidR="00FC2628" w:rsidRDefault="00FC262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36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3652"/>
      <w:gridCol w:w="4334"/>
    </w:tblGrid>
    <w:tr w:rsidR="00FC2628" w:rsidRPr="00FC2628" w14:paraId="5D778E36" w14:textId="77777777" w:rsidTr="00F56D84">
      <w:trPr>
        <w:trHeight w:val="1408"/>
      </w:trPr>
      <w:tc>
        <w:tcPr>
          <w:tcW w:w="1378" w:type="dxa"/>
        </w:tcPr>
        <w:p w14:paraId="2F8FAB6B" w14:textId="77777777" w:rsidR="00FC2628" w:rsidRPr="00FC2628" w:rsidRDefault="00FC2628" w:rsidP="00FC2628">
          <w:pPr>
            <w:pStyle w:val="Voettekst"/>
            <w:ind w:left="0"/>
            <w:rPr>
              <w:rFonts w:ascii="Calibri Light" w:hAnsi="Calibri Light" w:cs="Calibri Light"/>
              <w:sz w:val="22"/>
              <w:szCs w:val="22"/>
            </w:rPr>
          </w:pPr>
          <w:r w:rsidRPr="00FC2628">
            <w:rPr>
              <w:rFonts w:ascii="Calibri Light" w:hAnsi="Calibri Light" w:cs="Calibri Light"/>
              <w:noProof/>
              <w:sz w:val="22"/>
              <w:szCs w:val="22"/>
              <w:lang w:eastAsia="nl-NL"/>
            </w:rPr>
            <w:drawing>
              <wp:anchor distT="0" distB="0" distL="114300" distR="114300" simplePos="0" relativeHeight="251658240" behindDoc="0" locked="0" layoutInCell="1" allowOverlap="1" wp14:anchorId="4E97922C" wp14:editId="27CF72AF">
                <wp:simplePos x="0" y="0"/>
                <wp:positionH relativeFrom="margin">
                  <wp:posOffset>-19050</wp:posOffset>
                </wp:positionH>
                <wp:positionV relativeFrom="paragraph">
                  <wp:posOffset>286385</wp:posOffset>
                </wp:positionV>
                <wp:extent cx="714375" cy="744220"/>
                <wp:effectExtent l="0" t="0" r="9525" b="0"/>
                <wp:wrapThrough wrapText="bothSides">
                  <wp:wrapPolygon edited="0">
                    <wp:start x="10368" y="0"/>
                    <wp:lineTo x="0" y="1106"/>
                    <wp:lineTo x="0" y="13270"/>
                    <wp:lineTo x="2880" y="17693"/>
                    <wp:lineTo x="5760" y="21010"/>
                    <wp:lineTo x="7488" y="21010"/>
                    <wp:lineTo x="14400" y="21010"/>
                    <wp:lineTo x="14976" y="21010"/>
                    <wp:lineTo x="19584" y="18246"/>
                    <wp:lineTo x="21312" y="14375"/>
                    <wp:lineTo x="21312" y="2765"/>
                    <wp:lineTo x="12672" y="0"/>
                    <wp:lineTo x="10368" y="0"/>
                  </wp:wrapPolygon>
                </wp:wrapThrough>
                <wp:docPr id="3" name="Afbeelding 3" descr="Afbeelding met Graphics, logo, symbool,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Graphics, logo, symbool, Lettertype&#10;&#10;Automatisch gegenereerde beschrijving"/>
                        <pic:cNvPicPr/>
                      </pic:nvPicPr>
                      <pic:blipFill rotWithShape="1">
                        <a:blip r:embed="rId1">
                          <a:extLst>
                            <a:ext uri="{28A0092B-C50C-407E-A947-70E740481C1C}">
                              <a14:useLocalDpi xmlns:a14="http://schemas.microsoft.com/office/drawing/2010/main" val="0"/>
                            </a:ext>
                          </a:extLst>
                        </a:blip>
                        <a:srcRect l="10499" t="10694" r="10900" b="10404"/>
                        <a:stretch/>
                      </pic:blipFill>
                      <pic:spPr bwMode="auto">
                        <a:xfrm>
                          <a:off x="0" y="0"/>
                          <a:ext cx="71437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652" w:type="dxa"/>
        </w:tcPr>
        <w:p w14:paraId="35AFFF77" w14:textId="77777777" w:rsidR="00FC2628" w:rsidRPr="00FC2628" w:rsidRDefault="00FC2628" w:rsidP="00FC2628">
          <w:pPr>
            <w:pStyle w:val="Voettekst"/>
            <w:ind w:left="0"/>
            <w:rPr>
              <w:rFonts w:ascii="Calibri Light" w:hAnsi="Calibri Light" w:cs="Calibri Light"/>
              <w:sz w:val="22"/>
              <w:szCs w:val="22"/>
            </w:rPr>
          </w:pPr>
        </w:p>
        <w:p w14:paraId="3BE838AB" w14:textId="77777777" w:rsidR="00FC2628" w:rsidRPr="00FC2628" w:rsidRDefault="00FC2628" w:rsidP="00FC2628">
          <w:pPr>
            <w:pStyle w:val="Voettekst"/>
            <w:ind w:left="0"/>
            <w:rPr>
              <w:rFonts w:ascii="Calibri Light" w:hAnsi="Calibri Light" w:cs="Calibri Light"/>
              <w:sz w:val="22"/>
              <w:szCs w:val="22"/>
            </w:rPr>
          </w:pPr>
        </w:p>
        <w:p w14:paraId="56D2DA0D" w14:textId="77777777" w:rsidR="00FC2628" w:rsidRPr="00FC2628" w:rsidRDefault="00FC2628" w:rsidP="00FC2628">
          <w:pPr>
            <w:pStyle w:val="Voettekst"/>
            <w:ind w:left="0"/>
            <w:rPr>
              <w:rFonts w:ascii="Calibri Light" w:hAnsi="Calibri Light" w:cs="Calibri Light"/>
              <w:sz w:val="22"/>
              <w:szCs w:val="22"/>
            </w:rPr>
          </w:pPr>
          <w:r w:rsidRPr="00FC2628">
            <w:rPr>
              <w:rFonts w:ascii="Calibri Light" w:hAnsi="Calibri Light" w:cs="Calibri Light"/>
              <w:sz w:val="22"/>
              <w:szCs w:val="22"/>
            </w:rPr>
            <w:t>Karin van der Linde</w:t>
          </w:r>
        </w:p>
        <w:p w14:paraId="72040E12" w14:textId="77777777" w:rsidR="00FC2628" w:rsidRPr="00FC2628" w:rsidRDefault="00FC2628" w:rsidP="00FC2628">
          <w:pPr>
            <w:pStyle w:val="Voettekst"/>
            <w:ind w:left="0"/>
            <w:rPr>
              <w:rFonts w:ascii="Calibri Light" w:hAnsi="Calibri Light" w:cs="Calibri Light"/>
              <w:i/>
              <w:iCs/>
              <w:sz w:val="22"/>
              <w:szCs w:val="22"/>
            </w:rPr>
          </w:pPr>
          <w:r w:rsidRPr="00FC2628">
            <w:rPr>
              <w:rFonts w:ascii="Calibri Light" w:hAnsi="Calibri Light" w:cs="Calibri Light"/>
              <w:i/>
              <w:iCs/>
              <w:sz w:val="22"/>
              <w:szCs w:val="22"/>
            </w:rPr>
            <w:t>Extern vertrouwenspersoon</w:t>
          </w:r>
          <w:r w:rsidRPr="00FC2628">
            <w:rPr>
              <w:rFonts w:ascii="Calibri Light" w:hAnsi="Calibri Light" w:cs="Calibri Light"/>
              <w:noProof/>
              <w:sz w:val="22"/>
              <w:szCs w:val="22"/>
              <w:lang w:eastAsia="nl-NL"/>
            </w:rPr>
            <w:t xml:space="preserve"> </w:t>
          </w:r>
        </w:p>
        <w:p w14:paraId="209CB137" w14:textId="77777777" w:rsidR="00FC2628" w:rsidRPr="00FC2628" w:rsidRDefault="00FC2628" w:rsidP="00FC2628">
          <w:pPr>
            <w:pStyle w:val="Voettekst"/>
            <w:ind w:left="0"/>
            <w:rPr>
              <w:rFonts w:ascii="Calibri Light" w:hAnsi="Calibri Light" w:cs="Calibri Light"/>
              <w:sz w:val="22"/>
              <w:szCs w:val="22"/>
            </w:rPr>
          </w:pPr>
          <w:r w:rsidRPr="00FC2628">
            <w:rPr>
              <w:rFonts w:ascii="Calibri Light" w:hAnsi="Calibri Light" w:cs="Calibri Light"/>
              <w:sz w:val="22"/>
              <w:szCs w:val="22"/>
            </w:rPr>
            <w:t xml:space="preserve">06-53 36 04 84 </w:t>
          </w:r>
        </w:p>
        <w:p w14:paraId="36475B61" w14:textId="77777777" w:rsidR="00FC2628" w:rsidRPr="00FC2628" w:rsidRDefault="00FC2628" w:rsidP="00FC2628">
          <w:pPr>
            <w:pStyle w:val="Voettekst"/>
            <w:ind w:left="0"/>
            <w:rPr>
              <w:rFonts w:ascii="Calibri Light" w:hAnsi="Calibri Light" w:cs="Calibri Light"/>
              <w:sz w:val="22"/>
              <w:szCs w:val="22"/>
            </w:rPr>
          </w:pPr>
          <w:r w:rsidRPr="00FC2628">
            <w:rPr>
              <w:rFonts w:ascii="Calibri Light" w:hAnsi="Calibri Light" w:cs="Calibri Light"/>
              <w:sz w:val="22"/>
              <w:szCs w:val="22"/>
            </w:rPr>
            <w:t>vertrouwenspersoon@tiskapunt.nl</w:t>
          </w:r>
        </w:p>
      </w:tc>
      <w:tc>
        <w:tcPr>
          <w:tcW w:w="4334" w:type="dxa"/>
        </w:tcPr>
        <w:p w14:paraId="6A896E41" w14:textId="77777777" w:rsidR="00FC2628" w:rsidRPr="00FC2628" w:rsidRDefault="00FC2628" w:rsidP="00FC2628">
          <w:pPr>
            <w:pStyle w:val="Voettekst"/>
            <w:ind w:left="0"/>
            <w:rPr>
              <w:rFonts w:ascii="Calibri Light" w:hAnsi="Calibri Light" w:cs="Calibri Light"/>
              <w:sz w:val="22"/>
              <w:szCs w:val="22"/>
            </w:rPr>
          </w:pPr>
        </w:p>
        <w:p w14:paraId="3557A189" w14:textId="77777777" w:rsidR="00FC2628" w:rsidRPr="00FC2628" w:rsidRDefault="00FC2628" w:rsidP="00FC2628">
          <w:pPr>
            <w:pStyle w:val="Voettekst"/>
            <w:ind w:left="0"/>
            <w:jc w:val="right"/>
            <w:rPr>
              <w:rFonts w:ascii="Calibri Light" w:hAnsi="Calibri Light" w:cs="Calibri Light"/>
              <w:sz w:val="22"/>
              <w:szCs w:val="22"/>
            </w:rPr>
          </w:pPr>
        </w:p>
        <w:p w14:paraId="7DDCCA26" w14:textId="77777777" w:rsidR="00FC2628" w:rsidRPr="00FC2628" w:rsidRDefault="00FC2628" w:rsidP="00FC2628">
          <w:pPr>
            <w:pStyle w:val="Voettekst"/>
            <w:ind w:left="0"/>
            <w:jc w:val="right"/>
            <w:rPr>
              <w:rFonts w:ascii="Calibri Light" w:hAnsi="Calibri Light" w:cs="Calibri Light"/>
              <w:sz w:val="22"/>
              <w:szCs w:val="22"/>
            </w:rPr>
          </w:pPr>
          <w:r w:rsidRPr="00FC2628">
            <w:rPr>
              <w:rFonts w:ascii="Calibri Light" w:hAnsi="Calibri Light" w:cs="Calibri Light"/>
              <w:sz w:val="22"/>
              <w:szCs w:val="22"/>
            </w:rPr>
            <w:t>Tiskapunt</w:t>
          </w:r>
        </w:p>
        <w:p w14:paraId="1A441BA7" w14:textId="77777777" w:rsidR="00FC2628" w:rsidRPr="00FC2628" w:rsidRDefault="00FC2628" w:rsidP="00FC2628">
          <w:pPr>
            <w:pStyle w:val="Voettekst"/>
            <w:ind w:left="0"/>
            <w:jc w:val="right"/>
            <w:rPr>
              <w:rFonts w:ascii="Calibri Light" w:hAnsi="Calibri Light" w:cs="Calibri Light"/>
              <w:sz w:val="22"/>
              <w:szCs w:val="22"/>
            </w:rPr>
          </w:pPr>
          <w:r w:rsidRPr="00FC2628">
            <w:rPr>
              <w:rFonts w:ascii="Calibri Light" w:hAnsi="Calibri Light" w:cs="Calibri Light"/>
              <w:sz w:val="22"/>
              <w:szCs w:val="22"/>
            </w:rPr>
            <w:t>KvK: 90606507</w:t>
          </w:r>
        </w:p>
        <w:p w14:paraId="41E59548" w14:textId="77777777" w:rsidR="00FC2628" w:rsidRPr="00FC2628" w:rsidRDefault="00FC2628" w:rsidP="00FC2628">
          <w:pPr>
            <w:shd w:val="clear" w:color="auto" w:fill="FFFFFF"/>
            <w:spacing w:line="240" w:lineRule="auto"/>
            <w:jc w:val="right"/>
            <w:rPr>
              <w:rFonts w:ascii="Calibri Light" w:hAnsi="Calibri Light" w:cs="Calibri Light"/>
              <w:color w:val="000000"/>
              <w:sz w:val="22"/>
              <w:szCs w:val="22"/>
              <w:shd w:val="clear" w:color="auto" w:fill="FFFFFF"/>
              <w:lang w:eastAsia="nl-NL"/>
            </w:rPr>
          </w:pPr>
          <w:proofErr w:type="spellStart"/>
          <w:r w:rsidRPr="00FC2628">
            <w:rPr>
              <w:rFonts w:ascii="Calibri Light" w:hAnsi="Calibri Light" w:cs="Calibri Light"/>
              <w:color w:val="000000"/>
              <w:sz w:val="22"/>
              <w:szCs w:val="22"/>
              <w:shd w:val="clear" w:color="auto" w:fill="FFFFFF"/>
              <w:lang w:eastAsia="nl-NL"/>
            </w:rPr>
            <w:t>BTW-id</w:t>
          </w:r>
          <w:proofErr w:type="spellEnd"/>
          <w:r w:rsidRPr="00FC2628">
            <w:rPr>
              <w:rFonts w:ascii="Calibri Light" w:hAnsi="Calibri Light" w:cs="Calibri Light"/>
              <w:color w:val="000000"/>
              <w:sz w:val="22"/>
              <w:szCs w:val="22"/>
              <w:shd w:val="clear" w:color="auto" w:fill="FFFFFF"/>
              <w:lang w:eastAsia="nl-NL"/>
            </w:rPr>
            <w:t>: NL004834154B97</w:t>
          </w:r>
        </w:p>
        <w:p w14:paraId="1F9CCD2A" w14:textId="77777777" w:rsidR="00FC2628" w:rsidRPr="00FC2628" w:rsidRDefault="00FC2628" w:rsidP="00FC2628">
          <w:pPr>
            <w:shd w:val="clear" w:color="auto" w:fill="FFFFFF"/>
            <w:spacing w:line="240" w:lineRule="auto"/>
            <w:jc w:val="right"/>
            <w:rPr>
              <w:rFonts w:ascii="Calibri Light" w:hAnsi="Calibri Light" w:cs="Calibri Light"/>
              <w:color w:val="000000"/>
              <w:sz w:val="22"/>
              <w:szCs w:val="22"/>
              <w:lang w:eastAsia="nl-NL"/>
            </w:rPr>
          </w:pPr>
          <w:r w:rsidRPr="00FC2628">
            <w:rPr>
              <w:rFonts w:ascii="Calibri Light" w:hAnsi="Calibri Light" w:cs="Calibri Light"/>
              <w:color w:val="000000"/>
              <w:sz w:val="22"/>
              <w:szCs w:val="22"/>
              <w:lang w:eastAsia="nl-NL"/>
            </w:rPr>
            <w:t>IBAN: NL16 KNAB 0615 0221 03</w:t>
          </w:r>
        </w:p>
      </w:tc>
    </w:tr>
  </w:tbl>
  <w:p w14:paraId="70D98E62" w14:textId="297EDAE1" w:rsidR="00BF2769" w:rsidRPr="00FC2628" w:rsidRDefault="00BF2769" w:rsidP="00FC2628">
    <w:pPr>
      <w:pStyle w:val="Voettekst"/>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808C" w14:textId="77777777" w:rsidR="004C287B" w:rsidRPr="00BC7A99" w:rsidRDefault="00000000" w:rsidP="00936859">
    <w:pPr>
      <w:pStyle w:val="Voettekst"/>
      <w:rPr>
        <w:lang w:val="de-DE"/>
      </w:rPr>
    </w:pPr>
    <w:sdt>
      <w:sdtPr>
        <w:id w:val="-728384629"/>
        <w:temporary/>
        <w:showingPlcHdr/>
      </w:sdtPr>
      <w:sdtContent>
        <w:r w:rsidR="00936859" w:rsidRPr="00BC7A99">
          <w:rPr>
            <w:lang w:val="de-DE" w:bidi="nl-NL"/>
          </w:rPr>
          <w:t>Lange Weg 54</w:t>
        </w:r>
      </w:sdtContent>
    </w:sdt>
  </w:p>
  <w:p w14:paraId="36E16F1D" w14:textId="77777777" w:rsidR="00936859" w:rsidRPr="00BC7A99" w:rsidRDefault="00000000" w:rsidP="00936859">
    <w:pPr>
      <w:pStyle w:val="Contactgegevens"/>
      <w:rPr>
        <w:lang w:val="de-DE"/>
      </w:rPr>
    </w:pPr>
    <w:sdt>
      <w:sdtPr>
        <w:id w:val="1668832742"/>
        <w:temporary/>
        <w:showingPlcHdr/>
      </w:sdtPr>
      <w:sdtContent>
        <w:r w:rsidR="00936859" w:rsidRPr="00BC7A99">
          <w:rPr>
            <w:lang w:val="de-DE" w:bidi="nl-NL"/>
          </w:rPr>
          <w:t>1234AB Stadsdorp, Nederland</w:t>
        </w:r>
      </w:sdtContent>
    </w:sdt>
  </w:p>
  <w:p w14:paraId="01706B14" w14:textId="77777777" w:rsidR="00936859" w:rsidRDefault="00000000" w:rsidP="00936859">
    <w:pPr>
      <w:pStyle w:val="Voettekst"/>
    </w:pPr>
    <w:sdt>
      <w:sdtPr>
        <w:id w:val="-1152596164"/>
        <w:temporary/>
        <w:showingPlcHdr/>
      </w:sdtPr>
      <w:sdtContent>
        <w:r w:rsidR="00936859">
          <w:rPr>
            <w:lang w:bidi="nl-NL"/>
          </w:rPr>
          <w:t>(543) 543-5432  (800) 543-5432</w:t>
        </w:r>
      </w:sdtContent>
    </w:sdt>
  </w:p>
  <w:p w14:paraId="50C892F1" w14:textId="77777777" w:rsidR="00936859" w:rsidRDefault="00000000" w:rsidP="00936859">
    <w:pPr>
      <w:pStyle w:val="Voettekst"/>
    </w:pPr>
    <w:sdt>
      <w:sdtPr>
        <w:id w:val="-101340984"/>
        <w:temporary/>
        <w:showingPlcHdr/>
      </w:sdtPr>
      <w:sdtContent>
        <w:r w:rsidR="00936859">
          <w:rPr>
            <w:lang w:bidi="nl-NL"/>
          </w:rPr>
          <w:t>(543) 543-5433 fax</w:t>
        </w:r>
      </w:sdtContent>
    </w:sdt>
  </w:p>
  <w:p w14:paraId="39B9F5A1" w14:textId="77777777" w:rsidR="008B0076" w:rsidRPr="008B0076" w:rsidRDefault="00000000" w:rsidP="00936859">
    <w:pPr>
      <w:pStyle w:val="Voettekst"/>
    </w:pPr>
    <w:sdt>
      <w:sdtPr>
        <w:id w:val="1647011317"/>
        <w:temporary/>
        <w:showingPlcHdr/>
      </w:sdtPr>
      <w:sdtContent>
        <w:r w:rsidR="00936859">
          <w:rPr>
            <w:lang w:bidi="nl-NL"/>
          </w:rPr>
          <w:t>www.uwwebsite.nl</w:t>
        </w:r>
      </w:sdtContent>
    </w:sdt>
    <w:r w:rsidR="00A62C23" w:rsidRPr="0031278C">
      <w:rPr>
        <w:noProof/>
        <w:lang w:eastAsia="nl-NL"/>
      </w:rPr>
      <mc:AlternateContent>
        <mc:Choice Requires="wpg">
          <w:drawing>
            <wp:anchor distT="0" distB="0" distL="114300" distR="114300" simplePos="0" relativeHeight="251656192" behindDoc="1" locked="0" layoutInCell="1" allowOverlap="1" wp14:anchorId="456A2A4D" wp14:editId="14E5AA89">
              <wp:simplePos x="0" y="0"/>
              <wp:positionH relativeFrom="page">
                <wp:align>center</wp:align>
              </wp:positionH>
              <mc:AlternateContent>
                <mc:Choice Requires="wp14">
                  <wp:positionV relativeFrom="page">
                    <wp14:pctPosVOffset>73000</wp14:pctPosVOffset>
                  </wp:positionV>
                </mc:Choice>
                <mc:Fallback>
                  <wp:positionV relativeFrom="page">
                    <wp:posOffset>7804785</wp:posOffset>
                  </wp:positionV>
                </mc:Fallback>
              </mc:AlternateContent>
              <wp:extent cx="7324344" cy="2514600"/>
              <wp:effectExtent l="0" t="0" r="7620" b="0"/>
              <wp:wrapNone/>
              <wp:docPr id="5" name="Groe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24344" cy="2514600"/>
                        <a:chOff x="12540" y="4878"/>
                        <a:chExt cx="7765212" cy="2812164"/>
                      </a:xfrm>
                    </wpg:grpSpPr>
                    <wps:wsp>
                      <wps:cNvPr id="10" name="Vrije vorm 8"/>
                      <wps:cNvSpPr>
                        <a:spLocks/>
                      </wps:cNvSpPr>
                      <wps:spPr bwMode="auto">
                        <a:xfrm>
                          <a:off x="2013857" y="4878"/>
                          <a:ext cx="5763895"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Vrije vorm 9"/>
                      <wps:cNvSpPr>
                        <a:spLocks/>
                      </wps:cNvSpPr>
                      <wps:spPr bwMode="auto">
                        <a:xfrm>
                          <a:off x="12540" y="1049907"/>
                          <a:ext cx="2008505" cy="1766570"/>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Vrije vorm 10"/>
                      <wps:cNvSpPr>
                        <a:spLocks/>
                      </wps:cNvSpPr>
                      <wps:spPr bwMode="auto">
                        <a:xfrm>
                          <a:off x="1743367" y="185057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margin">
                <wp14:pctHeight>0</wp14:pctHeight>
              </wp14:sizeRelV>
            </wp:anchor>
          </w:drawing>
        </mc:Choice>
        <mc:Fallback>
          <w:pict>
            <v:group w14:anchorId="21254B44" id="Groep 5" o:spid="_x0000_s1026" alt="&quot;&quot;" style="position:absolute;margin-left:0;margin-top:0;width:576.7pt;height:198pt;z-index:-251660800;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">
              <v:shape id="Vrije vorm 8" o:spid="_x0000_s1027" style="position:absolute;left:20138;top:48;width:57639;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" path="m456,966v1461,,1461,,1461,c1917,,1917,,1917,,763,68,39,537,39,537,25,568,12,600,,634v159,77,316,162,467,256c467,890,463,917,456,966xe" fillcolor="#f1eee7 [3206]" stroked="f" strokecolor="#212120">
                <v:shadow color="#8c8682"/>
                <v:path arrowok="t" o:connecttype="custom" o:connectlocs="1371067,2811780;5763895,2811780;5763895,0;117262,1563070;0,1845413;1404141,2590563;1371067,2811780" o:connectangles="0,0,0,0,0,0,0"/>
              </v:shape>
              <v:shape id="Vrije vorm 9" o:spid="_x0000_s1028"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" path="m668,275c447,168,221,77,,,,607,,607,,607v576,,576,,576,c600,490,631,377,668,275xe" fillcolor="#dfd8c8 [2886]" stroked="f" strokecolor="#212120">
                <v:shadow color="#8c8682"/>
                <v:path arrowok="t" o:connecttype="custom" o:connectlocs="2008505,800341;0,0;0,1766570;1731885,1766570;2008505,800341" o:connectangles="0,0,0,0,0"/>
              </v:shape>
              <v:shape id="Vrije vorm 10" o:spid="_x0000_s1029"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" path="m548,332v7,-49,11,-76,11,-76c408,162,251,77,92,,55,102,24,215,,332r548,xe" fillcolor="#c5b89c [2406]" stroked="f" strokecolor="#212120">
                <v:shadow color="#8c8682"/>
                <v:path arrowok="t" o:connecttype="custom" o:connectlocs="1647769,966470;1680845,745230;276633,0;0,966470;1647769,966470"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DD386" w14:textId="77777777" w:rsidR="0099091E" w:rsidRDefault="0099091E">
      <w:pPr>
        <w:spacing w:after="0"/>
      </w:pPr>
      <w:r>
        <w:separator/>
      </w:r>
    </w:p>
    <w:p w14:paraId="60A8B5A9" w14:textId="77777777" w:rsidR="0099091E" w:rsidRDefault="0099091E"/>
  </w:footnote>
  <w:footnote w:type="continuationSeparator" w:id="0">
    <w:p w14:paraId="23CF9665" w14:textId="77777777" w:rsidR="0099091E" w:rsidRDefault="0099091E">
      <w:pPr>
        <w:spacing w:after="0"/>
      </w:pPr>
      <w:r>
        <w:continuationSeparator/>
      </w:r>
    </w:p>
    <w:p w14:paraId="6DC9762F" w14:textId="77777777" w:rsidR="0099091E" w:rsidRDefault="009909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1DB1" w14:textId="77777777" w:rsidR="00FC2628" w:rsidRDefault="00FC262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791B" w14:textId="0D7DC51B" w:rsidR="003F341E" w:rsidRDefault="00C7704F">
    <w:pPr>
      <w:pStyle w:val="Koptekst"/>
    </w:pPr>
    <w:r>
      <w:rPr>
        <w:noProof/>
        <w:lang w:eastAsia="nl-NL"/>
      </w:rPr>
      <w:drawing>
        <wp:anchor distT="0" distB="0" distL="114300" distR="114300" simplePos="0" relativeHeight="251657216" behindDoc="0" locked="0" layoutInCell="1" allowOverlap="1" wp14:anchorId="30CB2EDB" wp14:editId="4341BB82">
          <wp:simplePos x="0" y="0"/>
          <wp:positionH relativeFrom="page">
            <wp:posOffset>-77470</wp:posOffset>
          </wp:positionH>
          <wp:positionV relativeFrom="paragraph">
            <wp:posOffset>-495300</wp:posOffset>
          </wp:positionV>
          <wp:extent cx="7705725" cy="1933575"/>
          <wp:effectExtent l="0" t="0" r="9525" b="9525"/>
          <wp:wrapThrough wrapText="bothSides">
            <wp:wrapPolygon edited="0">
              <wp:start x="0" y="0"/>
              <wp:lineTo x="0" y="21494"/>
              <wp:lineTo x="21573" y="21494"/>
              <wp:lineTo x="2157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705725" cy="19335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59CD" w14:textId="77777777" w:rsidR="00E62294" w:rsidRPr="00A62C23" w:rsidRDefault="00A62C23" w:rsidP="00A62C23">
    <w:pPr>
      <w:pStyle w:val="Koptekst"/>
    </w:pPr>
    <w:r>
      <w:rPr>
        <w:noProof/>
        <w:lang w:eastAsia="nl-NL"/>
      </w:rPr>
      <mc:AlternateContent>
        <mc:Choice Requires="wpg">
          <w:drawing>
            <wp:inline distT="0" distB="0" distL="0" distR="0" wp14:anchorId="27B05B35" wp14:editId="33A7BF7F">
              <wp:extent cx="2057400" cy="1057275"/>
              <wp:effectExtent l="0" t="0" r="0" b="9525"/>
              <wp:docPr id="2" name="Groe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57400" cy="1057275"/>
                        <a:chOff x="0" y="0"/>
                        <a:chExt cx="2057400" cy="1057275"/>
                      </a:xfrm>
                    </wpg:grpSpPr>
                    <wpg:grpSp>
                      <wpg:cNvPr id="9" name="Groep 9"/>
                      <wpg:cNvGrpSpPr/>
                      <wpg:grpSpPr>
                        <a:xfrm>
                          <a:off x="619125" y="0"/>
                          <a:ext cx="788760" cy="558800"/>
                          <a:chOff x="0" y="0"/>
                          <a:chExt cx="788851" cy="558800"/>
                        </a:xfrm>
                      </wpg:grpSpPr>
                      <wps:wsp>
                        <wps:cNvPr id="6" name="Vrije vorm 13"/>
                        <wps:cNvSpPr>
                          <a:spLocks/>
                        </wps:cNvSpPr>
                        <wps:spPr bwMode="auto">
                          <a:xfrm>
                            <a:off x="448491" y="32657"/>
                            <a:ext cx="340360" cy="478155"/>
                          </a:xfrm>
                          <a:custGeom>
                            <a:avLst/>
                            <a:gdLst>
                              <a:gd name="T0" fmla="*/ 126 w 144"/>
                              <a:gd name="T1" fmla="*/ 0 h 202"/>
                              <a:gd name="T2" fmla="*/ 0 w 144"/>
                              <a:gd name="T3" fmla="*/ 45 h 202"/>
                              <a:gd name="T4" fmla="*/ 42 w 144"/>
                              <a:gd name="T5" fmla="*/ 162 h 202"/>
                              <a:gd name="T6" fmla="*/ 9 w 144"/>
                              <a:gd name="T7" fmla="*/ 191 h 202"/>
                              <a:gd name="T8" fmla="*/ 115 w 144"/>
                              <a:gd name="T9" fmla="*/ 195 h 202"/>
                              <a:gd name="T10" fmla="*/ 126 w 144"/>
                              <a:gd name="T11" fmla="*/ 0 h 202"/>
                            </a:gdLst>
                            <a:ahLst/>
                            <a:cxnLst>
                              <a:cxn ang="0">
                                <a:pos x="T0" y="T1"/>
                              </a:cxn>
                              <a:cxn ang="0">
                                <a:pos x="T2" y="T3"/>
                              </a:cxn>
                              <a:cxn ang="0">
                                <a:pos x="T4" y="T5"/>
                              </a:cxn>
                              <a:cxn ang="0">
                                <a:pos x="T6" y="T7"/>
                              </a:cxn>
                              <a:cxn ang="0">
                                <a:pos x="T8" y="T9"/>
                              </a:cxn>
                              <a:cxn ang="0">
                                <a:pos x="T10" y="T11"/>
                              </a:cxn>
                            </a:cxnLst>
                            <a:rect l="0" t="0" r="r" b="b"/>
                            <a:pathLst>
                              <a:path w="144" h="202">
                                <a:moveTo>
                                  <a:pt x="126" y="0"/>
                                </a:moveTo>
                                <a:cubicBezTo>
                                  <a:pt x="66" y="7"/>
                                  <a:pt x="23" y="30"/>
                                  <a:pt x="0" y="45"/>
                                </a:cubicBezTo>
                                <a:cubicBezTo>
                                  <a:pt x="14" y="77"/>
                                  <a:pt x="31" y="120"/>
                                  <a:pt x="42" y="162"/>
                                </a:cubicBezTo>
                                <a:cubicBezTo>
                                  <a:pt x="42" y="162"/>
                                  <a:pt x="28" y="177"/>
                                  <a:pt x="9" y="191"/>
                                </a:cubicBezTo>
                                <a:cubicBezTo>
                                  <a:pt x="62" y="202"/>
                                  <a:pt x="115" y="195"/>
                                  <a:pt x="115" y="195"/>
                                </a:cubicBezTo>
                                <a:cubicBezTo>
                                  <a:pt x="144" y="106"/>
                                  <a:pt x="126" y="0"/>
                                  <a:pt x="126" y="0"/>
                                </a:cubicBezTo>
                                <a:close/>
                              </a:path>
                            </a:pathLst>
                          </a:custGeom>
                          <a:solidFill>
                            <a:schemeClr val="accent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Vrije vorm 14"/>
                        <wps:cNvSpPr>
                          <a:spLocks/>
                        </wps:cNvSpPr>
                        <wps:spPr bwMode="auto">
                          <a:xfrm>
                            <a:off x="0" y="0"/>
                            <a:ext cx="475615" cy="558800"/>
                          </a:xfrm>
                          <a:custGeom>
                            <a:avLst/>
                            <a:gdLst>
                              <a:gd name="T0" fmla="*/ 173 w 201"/>
                              <a:gd name="T1" fmla="*/ 74 h 236"/>
                              <a:gd name="T2" fmla="*/ 192 w 201"/>
                              <a:gd name="T3" fmla="*/ 60 h 236"/>
                              <a:gd name="T4" fmla="*/ 166 w 201"/>
                              <a:gd name="T5" fmla="*/ 7 h 236"/>
                              <a:gd name="T6" fmla="*/ 0 w 201"/>
                              <a:gd name="T7" fmla="*/ 62 h 236"/>
                              <a:gd name="T8" fmla="*/ 134 w 201"/>
                              <a:gd name="T9" fmla="*/ 236 h 236"/>
                              <a:gd name="T10" fmla="*/ 201 w 201"/>
                              <a:gd name="T11" fmla="*/ 206 h 236"/>
                              <a:gd name="T12" fmla="*/ 183 w 201"/>
                              <a:gd name="T13" fmla="*/ 202 h 236"/>
                              <a:gd name="T14" fmla="*/ 173 w 201"/>
                              <a:gd name="T15" fmla="*/ 74 h 2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1" h="236">
                                <a:moveTo>
                                  <a:pt x="173" y="74"/>
                                </a:moveTo>
                                <a:cubicBezTo>
                                  <a:pt x="173" y="74"/>
                                  <a:pt x="180" y="68"/>
                                  <a:pt x="192" y="60"/>
                                </a:cubicBezTo>
                                <a:cubicBezTo>
                                  <a:pt x="178" y="28"/>
                                  <a:pt x="166" y="7"/>
                                  <a:pt x="166" y="7"/>
                                </a:cubicBezTo>
                                <a:cubicBezTo>
                                  <a:pt x="76" y="0"/>
                                  <a:pt x="0" y="62"/>
                                  <a:pt x="0" y="62"/>
                                </a:cubicBezTo>
                                <a:cubicBezTo>
                                  <a:pt x="62" y="183"/>
                                  <a:pt x="134" y="236"/>
                                  <a:pt x="134" y="236"/>
                                </a:cubicBezTo>
                                <a:cubicBezTo>
                                  <a:pt x="157" y="235"/>
                                  <a:pt x="182" y="221"/>
                                  <a:pt x="201" y="206"/>
                                </a:cubicBezTo>
                                <a:cubicBezTo>
                                  <a:pt x="195" y="205"/>
                                  <a:pt x="189" y="204"/>
                                  <a:pt x="183" y="202"/>
                                </a:cubicBezTo>
                                <a:cubicBezTo>
                                  <a:pt x="183" y="202"/>
                                  <a:pt x="162" y="121"/>
                                  <a:pt x="173" y="74"/>
                                </a:cubicBezTo>
                                <a:close/>
                              </a:path>
                            </a:pathLst>
                          </a:custGeom>
                          <a:solidFill>
                            <a:schemeClr val="accent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Vrije vorm 15"/>
                        <wps:cNvSpPr>
                          <a:spLocks/>
                        </wps:cNvSpPr>
                        <wps:spPr bwMode="auto">
                          <a:xfrm>
                            <a:off x="381000" y="141514"/>
                            <a:ext cx="170180" cy="345440"/>
                          </a:xfrm>
                          <a:custGeom>
                            <a:avLst/>
                            <a:gdLst>
                              <a:gd name="T0" fmla="*/ 72 w 72"/>
                              <a:gd name="T1" fmla="*/ 117 h 146"/>
                              <a:gd name="T2" fmla="*/ 30 w 72"/>
                              <a:gd name="T3" fmla="*/ 0 h 146"/>
                              <a:gd name="T4" fmla="*/ 11 w 72"/>
                              <a:gd name="T5" fmla="*/ 14 h 146"/>
                              <a:gd name="T6" fmla="*/ 21 w 72"/>
                              <a:gd name="T7" fmla="*/ 142 h 146"/>
                              <a:gd name="T8" fmla="*/ 39 w 72"/>
                              <a:gd name="T9" fmla="*/ 146 h 146"/>
                              <a:gd name="T10" fmla="*/ 72 w 72"/>
                              <a:gd name="T11" fmla="*/ 117 h 146"/>
                            </a:gdLst>
                            <a:ahLst/>
                            <a:cxnLst>
                              <a:cxn ang="0">
                                <a:pos x="T0" y="T1"/>
                              </a:cxn>
                              <a:cxn ang="0">
                                <a:pos x="T2" y="T3"/>
                              </a:cxn>
                              <a:cxn ang="0">
                                <a:pos x="T4" y="T5"/>
                              </a:cxn>
                              <a:cxn ang="0">
                                <a:pos x="T6" y="T7"/>
                              </a:cxn>
                              <a:cxn ang="0">
                                <a:pos x="T8" y="T9"/>
                              </a:cxn>
                              <a:cxn ang="0">
                                <a:pos x="T10" y="T11"/>
                              </a:cxn>
                            </a:cxnLst>
                            <a:rect l="0" t="0" r="r" b="b"/>
                            <a:pathLst>
                              <a:path w="72" h="146">
                                <a:moveTo>
                                  <a:pt x="72" y="117"/>
                                </a:moveTo>
                                <a:cubicBezTo>
                                  <a:pt x="61" y="75"/>
                                  <a:pt x="44" y="32"/>
                                  <a:pt x="30" y="0"/>
                                </a:cubicBezTo>
                                <a:cubicBezTo>
                                  <a:pt x="18" y="8"/>
                                  <a:pt x="11" y="14"/>
                                  <a:pt x="11" y="14"/>
                                </a:cubicBezTo>
                                <a:cubicBezTo>
                                  <a:pt x="0" y="61"/>
                                  <a:pt x="21" y="142"/>
                                  <a:pt x="21" y="142"/>
                                </a:cubicBezTo>
                                <a:cubicBezTo>
                                  <a:pt x="27" y="144"/>
                                  <a:pt x="33" y="145"/>
                                  <a:pt x="39" y="146"/>
                                </a:cubicBezTo>
                                <a:cubicBezTo>
                                  <a:pt x="58" y="132"/>
                                  <a:pt x="72" y="117"/>
                                  <a:pt x="72" y="117"/>
                                </a:cubicBezTo>
                                <a:close/>
                              </a:path>
                            </a:pathLst>
                          </a:custGeom>
                          <a:solidFill>
                            <a:schemeClr val="accent1">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s:wsp>
                      <wps:cNvPr id="4" name="Tekstvak 11"/>
                      <wps:cNvSpPr txBox="1">
                        <a:spLocks noChangeArrowheads="1"/>
                      </wps:cNvSpPr>
                      <wps:spPr bwMode="auto">
                        <a:xfrm>
                          <a:off x="0" y="714375"/>
                          <a:ext cx="20574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26BB56F" w14:textId="77777777" w:rsidR="00A62C23" w:rsidRPr="001439FF" w:rsidRDefault="00A62C23" w:rsidP="00A62C23">
                            <w:pPr>
                              <w:pStyle w:val="Logo"/>
                              <w:rPr>
                                <w:lang w:val="en"/>
                              </w:rPr>
                            </w:pPr>
                            <w:r w:rsidRPr="001439FF">
                              <w:rPr>
                                <w:lang w:bidi="nl-NL"/>
                              </w:rPr>
                              <w:t>Financieel advies</w:t>
                            </w:r>
                          </w:p>
                        </w:txbxContent>
                      </wps:txbx>
                      <wps:bodyPr rot="0" vert="horz" wrap="square" lIns="36576" tIns="36576" rIns="36576" bIns="36576" anchor="t" anchorCtr="0" upright="1">
                        <a:noAutofit/>
                      </wps:bodyPr>
                    </wps:wsp>
                  </wpg:wgp>
                </a:graphicData>
              </a:graphic>
            </wp:inline>
          </w:drawing>
        </mc:Choice>
        <mc:Fallback>
          <w:pict>
            <v:group w14:anchorId="27B05B35" id="Groep 2" o:spid="_x0000_s1026" alt="&quot;&quot;" style="width:162pt;height:83.25pt;mso-position-horizontal-relative:char;mso-position-vertical-relative:line" coordsize="20574,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">
              <v:group id="Groep 9" o:spid="_x0000_s1027" style="position:absolute;left:6191;width:7887;height:5588" coordsize="788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Vrije vorm 13" o:spid="_x0000_s1028" style="position:absolute;left:4484;top:326;width:3404;height:4782;visibility:visible;mso-wrap-style:square;v-text-anchor:top" coordsize="14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" path="m126,c66,7,23,30,,45v14,32,31,75,42,117c42,162,28,177,9,191v53,11,106,4,106,4c144,106,126,,126,xe" fillcolor="#f28d2c [3207]" stroked="f" strokecolor="#212120">
                  <v:shadow color="#8c8682"/>
                  <v:path arrowok="t" o:connecttype="custom" o:connectlocs="297815,0;0,106520;99272,383471;21273,452117;271815,461585;297815,0" o:connectangles="0,0,0,0,0,0"/>
                </v:shape>
                <v:shape id="Vrije vorm 14" o:spid="_x0000_s1029" style="position:absolute;width:4756;height:5588;visibility:visible;mso-wrap-style:square;v-text-anchor:top" coordsize="20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" path="m173,74v,,7,-6,19,-14c178,28,166,7,166,7,76,,,62,,62,62,183,134,236,134,236v23,-1,48,-15,67,-30c195,205,189,204,183,202v,,-21,-81,-10,-128xe" fillcolor="#e73454 [3204]" stroked="f" strokecolor="#212120">
                  <v:shadow color="#8c8682"/>
                  <v:path arrowok="t" o:connecttype="custom" o:connectlocs="409360,175217;454319,142068;392796,16575;0,146803;317077,558800;475615,487766;433023,478295;409360,175217" o:connectangles="0,0,0,0,0,0,0,0"/>
                </v:shape>
                <v:shape id="Vrije vorm 15" o:spid="_x0000_s1030" style="position:absolute;left:3810;top:1415;width:1701;height:3454;visibility:visible;mso-wrap-style:square;v-text-anchor:top" coordsize="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" path="m72,117c61,75,44,32,30,,18,8,11,14,11,14,,61,21,142,21,142v6,2,12,3,18,4c58,132,72,117,72,117xe" fillcolor="#bd1633 [2404]" stroked="f" strokecolor="#212120">
                  <v:shadow color="#8c8682"/>
                  <v:path arrowok="t" o:connecttype="custom" o:connectlocs="170180,276825;70908,0;26000,33124;49636,335976;92181,345440;170180,276825" o:connectangles="0,0,0,0,0,0"/>
                </v:shape>
              </v:group>
              <v:shapetype id="_x0000_t202" coordsize="21600,21600" o:spt="202" path="m,l,21600r21600,l21600,xe">
                <v:stroke joinstyle="miter"/>
                <v:path gradientshapeok="t" o:connecttype="rect"/>
              </v:shapetype>
              <v:shape id="Tekstvak 11" o:spid="_x0000_s1031" type="#_x0000_t202" style="position:absolute;top:7143;width:205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" filled="f" fillcolor="#fffffe" stroked="f" strokecolor="#212120" insetpen="t">
                <v:textbox inset="2.88pt,2.88pt,2.88pt,2.88pt">
                  <w:txbxContent>
                    <w:p w14:paraId="626BB56F" w14:textId="77777777" w:rsidR="00A62C23" w:rsidRPr="001439FF" w:rsidRDefault="00A62C23" w:rsidP="00A62C23">
                      <w:pPr>
                        <w:pStyle w:val="Logo"/>
                        <w:rPr>
                          <w:lang w:val="en"/>
                        </w:rPr>
                      </w:pPr>
                      <w:r w:rsidRPr="001439FF">
                        <w:rPr>
                          <w:lang w:bidi="nl-NL"/>
                        </w:rPr>
                        <w:t>Financieel advies</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97C16F3"/>
    <w:multiLevelType w:val="hybridMultilevel"/>
    <w:tmpl w:val="7C9CE4FE"/>
    <w:lvl w:ilvl="0" w:tplc="D7FEE068">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82167734">
    <w:abstractNumId w:val="9"/>
  </w:num>
  <w:num w:numId="2" w16cid:durableId="1921984664">
    <w:abstractNumId w:val="7"/>
  </w:num>
  <w:num w:numId="3" w16cid:durableId="849567886">
    <w:abstractNumId w:val="6"/>
  </w:num>
  <w:num w:numId="4" w16cid:durableId="708605296">
    <w:abstractNumId w:val="5"/>
  </w:num>
  <w:num w:numId="5" w16cid:durableId="574781173">
    <w:abstractNumId w:val="4"/>
  </w:num>
  <w:num w:numId="6" w16cid:durableId="286086056">
    <w:abstractNumId w:val="8"/>
  </w:num>
  <w:num w:numId="7" w16cid:durableId="1571883428">
    <w:abstractNumId w:val="3"/>
  </w:num>
  <w:num w:numId="8" w16cid:durableId="1626619955">
    <w:abstractNumId w:val="2"/>
  </w:num>
  <w:num w:numId="9" w16cid:durableId="1221552862">
    <w:abstractNumId w:val="1"/>
  </w:num>
  <w:num w:numId="10" w16cid:durableId="2035031044">
    <w:abstractNumId w:val="0"/>
  </w:num>
  <w:num w:numId="11" w16cid:durableId="17468760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92"/>
    <w:rsid w:val="000115CE"/>
    <w:rsid w:val="000673C9"/>
    <w:rsid w:val="000828F4"/>
    <w:rsid w:val="000C41F2"/>
    <w:rsid w:val="000F51EC"/>
    <w:rsid w:val="000F7122"/>
    <w:rsid w:val="00111AE3"/>
    <w:rsid w:val="00177783"/>
    <w:rsid w:val="001B4EEF"/>
    <w:rsid w:val="001B689C"/>
    <w:rsid w:val="001D3037"/>
    <w:rsid w:val="00200635"/>
    <w:rsid w:val="00254E0D"/>
    <w:rsid w:val="002810E3"/>
    <w:rsid w:val="00283073"/>
    <w:rsid w:val="0030634A"/>
    <w:rsid w:val="00325BAF"/>
    <w:rsid w:val="00334B25"/>
    <w:rsid w:val="00344525"/>
    <w:rsid w:val="00356101"/>
    <w:rsid w:val="0038000D"/>
    <w:rsid w:val="00385ACF"/>
    <w:rsid w:val="003D4EE3"/>
    <w:rsid w:val="003F341E"/>
    <w:rsid w:val="00422757"/>
    <w:rsid w:val="004305AD"/>
    <w:rsid w:val="00475D96"/>
    <w:rsid w:val="00477474"/>
    <w:rsid w:val="00480B7F"/>
    <w:rsid w:val="00490548"/>
    <w:rsid w:val="004A1893"/>
    <w:rsid w:val="004C287B"/>
    <w:rsid w:val="004C4A44"/>
    <w:rsid w:val="004F71EA"/>
    <w:rsid w:val="005125BB"/>
    <w:rsid w:val="005264AB"/>
    <w:rsid w:val="00537F9C"/>
    <w:rsid w:val="00572222"/>
    <w:rsid w:val="005D3057"/>
    <w:rsid w:val="005D3DA6"/>
    <w:rsid w:val="00634633"/>
    <w:rsid w:val="006379BC"/>
    <w:rsid w:val="00642E91"/>
    <w:rsid w:val="006906DE"/>
    <w:rsid w:val="006C6CAD"/>
    <w:rsid w:val="00744EA9"/>
    <w:rsid w:val="00752FC4"/>
    <w:rsid w:val="00757E9C"/>
    <w:rsid w:val="0076127B"/>
    <w:rsid w:val="007A72B1"/>
    <w:rsid w:val="007B4C91"/>
    <w:rsid w:val="007C253C"/>
    <w:rsid w:val="007D70F7"/>
    <w:rsid w:val="007F3792"/>
    <w:rsid w:val="007F3D55"/>
    <w:rsid w:val="007F414C"/>
    <w:rsid w:val="008172ED"/>
    <w:rsid w:val="00830C5F"/>
    <w:rsid w:val="00834A33"/>
    <w:rsid w:val="00851B43"/>
    <w:rsid w:val="00896EE1"/>
    <w:rsid w:val="008B0076"/>
    <w:rsid w:val="008C1482"/>
    <w:rsid w:val="008C2737"/>
    <w:rsid w:val="008D0AA7"/>
    <w:rsid w:val="00912A0A"/>
    <w:rsid w:val="0091574F"/>
    <w:rsid w:val="0091745D"/>
    <w:rsid w:val="00936859"/>
    <w:rsid w:val="009425D9"/>
    <w:rsid w:val="009468D3"/>
    <w:rsid w:val="009521C2"/>
    <w:rsid w:val="0096696F"/>
    <w:rsid w:val="0099091E"/>
    <w:rsid w:val="0099390D"/>
    <w:rsid w:val="009A039F"/>
    <w:rsid w:val="00A17117"/>
    <w:rsid w:val="00A316D3"/>
    <w:rsid w:val="00A5578C"/>
    <w:rsid w:val="00A62C23"/>
    <w:rsid w:val="00A763AE"/>
    <w:rsid w:val="00AB7063"/>
    <w:rsid w:val="00AC1A6E"/>
    <w:rsid w:val="00B42EF5"/>
    <w:rsid w:val="00B62789"/>
    <w:rsid w:val="00B63133"/>
    <w:rsid w:val="00B91FFD"/>
    <w:rsid w:val="00BC0F0A"/>
    <w:rsid w:val="00BC3B6F"/>
    <w:rsid w:val="00BC7A99"/>
    <w:rsid w:val="00BF2769"/>
    <w:rsid w:val="00C11980"/>
    <w:rsid w:val="00C37964"/>
    <w:rsid w:val="00C7704F"/>
    <w:rsid w:val="00C948EA"/>
    <w:rsid w:val="00CB0809"/>
    <w:rsid w:val="00D04123"/>
    <w:rsid w:val="00D06525"/>
    <w:rsid w:val="00D149F1"/>
    <w:rsid w:val="00D21DDB"/>
    <w:rsid w:val="00D36106"/>
    <w:rsid w:val="00D66793"/>
    <w:rsid w:val="00DC7840"/>
    <w:rsid w:val="00DD2656"/>
    <w:rsid w:val="00E073C9"/>
    <w:rsid w:val="00E46B55"/>
    <w:rsid w:val="00E5646A"/>
    <w:rsid w:val="00E62294"/>
    <w:rsid w:val="00E63A04"/>
    <w:rsid w:val="00E64688"/>
    <w:rsid w:val="00ED156F"/>
    <w:rsid w:val="00F2604D"/>
    <w:rsid w:val="00F50CC3"/>
    <w:rsid w:val="00F64FC3"/>
    <w:rsid w:val="00F71D73"/>
    <w:rsid w:val="00F7204C"/>
    <w:rsid w:val="00F763B1"/>
    <w:rsid w:val="00F816E5"/>
    <w:rsid w:val="00F91B3F"/>
    <w:rsid w:val="00FA3D6E"/>
    <w:rsid w:val="00FA402E"/>
    <w:rsid w:val="00FB49C2"/>
    <w:rsid w:val="00FC2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D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12120" w:themeColor="text1"/>
        <w:sz w:val="24"/>
        <w:szCs w:val="24"/>
        <w:lang w:val="nl-NL" w:eastAsia="en-US" w:bidi="ar-SA"/>
      </w:rPr>
    </w:rPrDefault>
    <w:pPrDefault>
      <w:pPr>
        <w:spacing w:after="360" w:line="312"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16D3"/>
  </w:style>
  <w:style w:type="paragraph" w:styleId="Kop1">
    <w:name w:val="heading 1"/>
    <w:basedOn w:val="Standaard"/>
    <w:next w:val="Standaard"/>
    <w:link w:val="Kop1Char"/>
    <w:uiPriority w:val="9"/>
    <w:semiHidden/>
    <w:rsid w:val="000F51EC"/>
    <w:pPr>
      <w:keepNext/>
      <w:keepLines/>
      <w:spacing w:before="480" w:after="0"/>
      <w:outlineLvl w:val="0"/>
    </w:pPr>
    <w:rPr>
      <w:rFonts w:asciiTheme="majorHAnsi" w:eastAsiaTheme="majorEastAsia" w:hAnsiTheme="majorHAnsi" w:cstheme="majorBidi"/>
      <w:b/>
      <w:bCs/>
      <w:color w:val="004E6A" w:themeColor="accent2" w:themeShade="80"/>
      <w:sz w:val="28"/>
      <w:szCs w:val="28"/>
    </w:rPr>
  </w:style>
  <w:style w:type="paragraph" w:styleId="Kop2">
    <w:name w:val="heading 2"/>
    <w:basedOn w:val="Standaard"/>
    <w:next w:val="Standaard"/>
    <w:link w:val="Kop2Char"/>
    <w:uiPriority w:val="9"/>
    <w:semiHidden/>
    <w:pPr>
      <w:keepNext/>
      <w:keepLines/>
      <w:spacing w:before="200" w:after="0"/>
      <w:outlineLvl w:val="1"/>
    </w:pPr>
    <w:rPr>
      <w:rFonts w:asciiTheme="majorHAnsi" w:eastAsiaTheme="majorEastAsia" w:hAnsiTheme="majorHAnsi" w:cstheme="majorBidi"/>
      <w:b/>
      <w:bCs/>
      <w:color w:val="424240" w:themeColor="text1" w:themeTint="D9"/>
      <w:sz w:val="26"/>
      <w:szCs w:val="26"/>
    </w:rPr>
  </w:style>
  <w:style w:type="paragraph" w:styleId="Kop3">
    <w:name w:val="heading 3"/>
    <w:basedOn w:val="Standaard"/>
    <w:next w:val="Standaard"/>
    <w:link w:val="Kop3Char"/>
    <w:uiPriority w:val="9"/>
    <w:semiHidden/>
    <w:unhideWhenUsed/>
    <w:qFormat/>
    <w:rsid w:val="00572222"/>
    <w:pPr>
      <w:keepNext/>
      <w:keepLines/>
      <w:spacing w:before="40" w:after="0"/>
      <w:outlineLvl w:val="2"/>
    </w:pPr>
    <w:rPr>
      <w:rFonts w:asciiTheme="majorHAnsi" w:eastAsiaTheme="majorEastAsia" w:hAnsiTheme="majorHAnsi" w:cstheme="majorBidi"/>
      <w:color w:val="7D0F22" w:themeColor="accent1" w:themeShade="7F"/>
    </w:rPr>
  </w:style>
  <w:style w:type="paragraph" w:styleId="Kop4">
    <w:name w:val="heading 4"/>
    <w:basedOn w:val="Standaard"/>
    <w:next w:val="Standaard"/>
    <w:link w:val="Kop4Char"/>
    <w:uiPriority w:val="9"/>
    <w:unhideWhenUsed/>
    <w:qFormat/>
    <w:rsid w:val="00572222"/>
    <w:pPr>
      <w:keepNext/>
      <w:keepLines/>
      <w:spacing w:before="40" w:after="0"/>
      <w:outlineLvl w:val="3"/>
    </w:pPr>
    <w:rPr>
      <w:rFonts w:asciiTheme="majorHAnsi" w:eastAsiaTheme="majorEastAsia" w:hAnsiTheme="majorHAnsi" w:cstheme="majorBidi"/>
      <w:i/>
      <w:iCs/>
      <w:color w:val="BD1633" w:themeColor="accent1" w:themeShade="BF"/>
    </w:rPr>
  </w:style>
  <w:style w:type="paragraph" w:styleId="Kop5">
    <w:name w:val="heading 5"/>
    <w:basedOn w:val="Standaard"/>
    <w:next w:val="Standaard"/>
    <w:link w:val="Kop5Char"/>
    <w:uiPriority w:val="9"/>
    <w:semiHidden/>
    <w:unhideWhenUsed/>
    <w:qFormat/>
    <w:rsid w:val="00572222"/>
    <w:pPr>
      <w:keepNext/>
      <w:keepLines/>
      <w:spacing w:before="40" w:after="0"/>
      <w:outlineLvl w:val="4"/>
    </w:pPr>
    <w:rPr>
      <w:rFonts w:asciiTheme="majorHAnsi" w:eastAsiaTheme="majorEastAsia" w:hAnsiTheme="majorHAnsi" w:cstheme="majorBidi"/>
      <w:color w:val="BD1633" w:themeColor="accent1" w:themeShade="BF"/>
    </w:rPr>
  </w:style>
  <w:style w:type="paragraph" w:styleId="Kop6">
    <w:name w:val="heading 6"/>
    <w:basedOn w:val="Standaard"/>
    <w:next w:val="Standaard"/>
    <w:link w:val="Kop6Char"/>
    <w:uiPriority w:val="9"/>
    <w:semiHidden/>
    <w:unhideWhenUsed/>
    <w:qFormat/>
    <w:rsid w:val="00572222"/>
    <w:pPr>
      <w:keepNext/>
      <w:keepLines/>
      <w:spacing w:before="40" w:after="0"/>
      <w:outlineLvl w:val="5"/>
    </w:pPr>
    <w:rPr>
      <w:rFonts w:asciiTheme="majorHAnsi" w:eastAsiaTheme="majorEastAsia" w:hAnsiTheme="majorHAnsi" w:cstheme="majorBidi"/>
      <w:color w:val="7D0F22" w:themeColor="accent1" w:themeShade="7F"/>
    </w:rPr>
  </w:style>
  <w:style w:type="paragraph" w:styleId="Kop7">
    <w:name w:val="heading 7"/>
    <w:basedOn w:val="Standaard"/>
    <w:next w:val="Standaard"/>
    <w:link w:val="Kop7Char"/>
    <w:uiPriority w:val="9"/>
    <w:semiHidden/>
    <w:unhideWhenUsed/>
    <w:qFormat/>
    <w:rsid w:val="00572222"/>
    <w:pPr>
      <w:keepNext/>
      <w:keepLines/>
      <w:spacing w:before="40" w:after="0"/>
      <w:outlineLvl w:val="6"/>
    </w:pPr>
    <w:rPr>
      <w:rFonts w:asciiTheme="majorHAnsi" w:eastAsiaTheme="majorEastAsia" w:hAnsiTheme="majorHAnsi" w:cstheme="majorBidi"/>
      <w:i/>
      <w:iCs/>
      <w:color w:val="7D0F22" w:themeColor="accent1" w:themeShade="7F"/>
    </w:rPr>
  </w:style>
  <w:style w:type="paragraph" w:styleId="Kop8">
    <w:name w:val="heading 8"/>
    <w:basedOn w:val="Standaard"/>
    <w:next w:val="Standaard"/>
    <w:link w:val="Kop8Char"/>
    <w:uiPriority w:val="9"/>
    <w:semiHidden/>
    <w:unhideWhenUsed/>
    <w:qFormat/>
    <w:rsid w:val="00572222"/>
    <w:pPr>
      <w:keepNext/>
      <w:keepLines/>
      <w:spacing w:before="40" w:after="0"/>
      <w:outlineLvl w:val="7"/>
    </w:pPr>
    <w:rPr>
      <w:rFonts w:asciiTheme="majorHAnsi" w:eastAsiaTheme="majorEastAsia" w:hAnsiTheme="majorHAnsi" w:cstheme="majorBidi"/>
      <w:color w:val="434341" w:themeColor="text1" w:themeTint="D8"/>
      <w:szCs w:val="21"/>
    </w:rPr>
  </w:style>
  <w:style w:type="paragraph" w:styleId="Kop9">
    <w:name w:val="heading 9"/>
    <w:basedOn w:val="Standaard"/>
    <w:next w:val="Standaard"/>
    <w:link w:val="Kop9Char"/>
    <w:uiPriority w:val="9"/>
    <w:semiHidden/>
    <w:unhideWhenUsed/>
    <w:qFormat/>
    <w:rsid w:val="00572222"/>
    <w:pPr>
      <w:keepNext/>
      <w:keepLines/>
      <w:spacing w:before="40" w:after="0"/>
      <w:outlineLvl w:val="8"/>
    </w:pPr>
    <w:rPr>
      <w:rFonts w:asciiTheme="majorHAnsi" w:eastAsiaTheme="majorEastAsia" w:hAnsiTheme="majorHAnsi" w:cstheme="majorBidi"/>
      <w:i/>
      <w:iCs/>
      <w:color w:val="43434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4F71EA"/>
    <w:pPr>
      <w:spacing w:after="0"/>
      <w:contextualSpacing/>
      <w:jc w:val="right"/>
    </w:pPr>
    <w:rPr>
      <w:color w:val="E73454" w:themeColor="accent1"/>
      <w:spacing w:val="30"/>
      <w:sz w:val="32"/>
    </w:rPr>
  </w:style>
  <w:style w:type="character" w:customStyle="1" w:styleId="KoptekstChar">
    <w:name w:val="Koptekst Char"/>
    <w:basedOn w:val="Standaardalinea-lettertype"/>
    <w:link w:val="Koptekst"/>
    <w:uiPriority w:val="99"/>
    <w:rsid w:val="004F71EA"/>
    <w:rPr>
      <w:color w:val="E73454" w:themeColor="accent1"/>
      <w:spacing w:val="30"/>
      <w:sz w:val="32"/>
      <w:lang w:val="en-AU"/>
    </w:rPr>
  </w:style>
  <w:style w:type="paragraph" w:styleId="Voettekst">
    <w:name w:val="footer"/>
    <w:basedOn w:val="Standaard"/>
    <w:link w:val="VoettekstChar"/>
    <w:uiPriority w:val="99"/>
    <w:rsid w:val="00E073C9"/>
    <w:pPr>
      <w:spacing w:after="0" w:line="280" w:lineRule="exact"/>
      <w:ind w:left="6480"/>
    </w:pPr>
    <w:rPr>
      <w:sz w:val="20"/>
    </w:rPr>
  </w:style>
  <w:style w:type="character" w:customStyle="1" w:styleId="VoettekstChar">
    <w:name w:val="Voettekst Char"/>
    <w:basedOn w:val="Standaardalinea-lettertype"/>
    <w:link w:val="Voettekst"/>
    <w:uiPriority w:val="99"/>
    <w:rsid w:val="00E073C9"/>
    <w:rPr>
      <w:sz w:val="20"/>
    </w:rPr>
  </w:style>
  <w:style w:type="character" w:styleId="Tekstvantijdelijkeaanduiding">
    <w:name w:val="Placeholder Text"/>
    <w:basedOn w:val="Standaardalinea-lettertype"/>
    <w:uiPriority w:val="99"/>
    <w:semiHidden/>
    <w:rsid w:val="00912A0A"/>
    <w:rPr>
      <w:color w:val="2E74B5" w:themeColor="accent5" w:themeShade="BF"/>
      <w:sz w:val="22"/>
    </w:rPr>
  </w:style>
  <w:style w:type="paragraph" w:customStyle="1" w:styleId="Contactgegevens">
    <w:name w:val="Contactgegevens"/>
    <w:basedOn w:val="Standaard"/>
    <w:uiPriority w:val="3"/>
    <w:qFormat/>
    <w:rsid w:val="00E073C9"/>
    <w:pPr>
      <w:spacing w:after="80" w:line="280" w:lineRule="exact"/>
      <w:ind w:left="6480"/>
      <w:contextualSpacing/>
    </w:pPr>
    <w:rPr>
      <w:sz w:val="20"/>
      <w:szCs w:val="18"/>
    </w:rPr>
  </w:style>
  <w:style w:type="paragraph" w:styleId="Datum">
    <w:name w:val="Date"/>
    <w:basedOn w:val="Standaard"/>
    <w:next w:val="Aanhef"/>
    <w:link w:val="DatumChar"/>
    <w:uiPriority w:val="4"/>
    <w:unhideWhenUsed/>
    <w:qFormat/>
    <w:pPr>
      <w:spacing w:before="720" w:after="960"/>
    </w:pPr>
  </w:style>
  <w:style w:type="character" w:customStyle="1" w:styleId="DatumChar">
    <w:name w:val="Datum Char"/>
    <w:basedOn w:val="Standaardalinea-lettertype"/>
    <w:link w:val="Datum"/>
    <w:uiPriority w:val="4"/>
    <w:rsid w:val="00752FC4"/>
  </w:style>
  <w:style w:type="paragraph" w:styleId="Afsluiting">
    <w:name w:val="Closing"/>
    <w:basedOn w:val="Standaard"/>
    <w:next w:val="Handtekening"/>
    <w:link w:val="AfsluitingChar"/>
    <w:uiPriority w:val="6"/>
    <w:unhideWhenUsed/>
    <w:qFormat/>
    <w:rsid w:val="00254E0D"/>
    <w:pPr>
      <w:spacing w:after="960"/>
    </w:pPr>
  </w:style>
  <w:style w:type="character" w:customStyle="1" w:styleId="AfsluitingChar">
    <w:name w:val="Afsluiting Char"/>
    <w:basedOn w:val="Standaardalinea-lettertype"/>
    <w:link w:val="Afsluiting"/>
    <w:uiPriority w:val="6"/>
    <w:rsid w:val="00254E0D"/>
    <w:rPr>
      <w:color w:val="auto"/>
    </w:rPr>
  </w:style>
  <w:style w:type="character" w:customStyle="1" w:styleId="Kop1Char">
    <w:name w:val="Kop 1 Char"/>
    <w:basedOn w:val="Standaardalinea-lettertype"/>
    <w:link w:val="Kop1"/>
    <w:uiPriority w:val="9"/>
    <w:semiHidden/>
    <w:rsid w:val="00254E0D"/>
    <w:rPr>
      <w:rFonts w:asciiTheme="majorHAnsi" w:eastAsiaTheme="majorEastAsia" w:hAnsiTheme="majorHAnsi" w:cstheme="majorBidi"/>
      <w:b/>
      <w:bCs/>
      <w:color w:val="004E6A" w:themeColor="accent2" w:themeShade="80"/>
      <w:sz w:val="28"/>
      <w:szCs w:val="28"/>
    </w:rPr>
  </w:style>
  <w:style w:type="character" w:customStyle="1" w:styleId="Kop2Char">
    <w:name w:val="Kop 2 Char"/>
    <w:basedOn w:val="Standaardalinea-lettertype"/>
    <w:link w:val="Kop2"/>
    <w:uiPriority w:val="9"/>
    <w:semiHidden/>
    <w:rsid w:val="00254E0D"/>
    <w:rPr>
      <w:rFonts w:asciiTheme="majorHAnsi" w:eastAsiaTheme="majorEastAsia" w:hAnsiTheme="majorHAnsi" w:cstheme="majorBidi"/>
      <w:b/>
      <w:bCs/>
      <w:color w:val="424240" w:themeColor="text1" w:themeTint="D9"/>
      <w:sz w:val="26"/>
      <w:szCs w:val="26"/>
    </w:rPr>
  </w:style>
  <w:style w:type="table" w:styleId="Tabelraster">
    <w:name w:val="Table Grid"/>
    <w:basedOn w:val="Standaardtabel"/>
    <w:uiPriority w:val="59"/>
    <w:rsid w:val="005125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72222"/>
    <w:pPr>
      <w:spacing w:after="0"/>
    </w:pPr>
    <w:rPr>
      <w:rFonts w:ascii="Segoe UI" w:hAnsi="Segoe UI" w:cs="Segoe UI"/>
      <w:szCs w:val="18"/>
    </w:rPr>
  </w:style>
  <w:style w:type="character" w:customStyle="1" w:styleId="BallontekstChar">
    <w:name w:val="Ballontekst Char"/>
    <w:basedOn w:val="Standaardalinea-lettertype"/>
    <w:link w:val="Ballonteks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fie">
    <w:name w:val="Bibliography"/>
    <w:basedOn w:val="Standaard"/>
    <w:next w:val="Standaard"/>
    <w:uiPriority w:val="37"/>
    <w:semiHidden/>
    <w:unhideWhenUsed/>
    <w:rsid w:val="00572222"/>
  </w:style>
  <w:style w:type="paragraph" w:styleId="Bloktekst">
    <w:name w:val="Block Text"/>
    <w:basedOn w:val="Standaard"/>
    <w:uiPriority w:val="99"/>
    <w:semiHidden/>
    <w:unhideWhenUsed/>
    <w:rsid w:val="000F51EC"/>
    <w:pPr>
      <w:pBdr>
        <w:top w:val="single" w:sz="2" w:space="10" w:color="E73454" w:themeColor="accent1" w:frame="1"/>
        <w:left w:val="single" w:sz="2" w:space="10" w:color="E73454" w:themeColor="accent1" w:frame="1"/>
        <w:bottom w:val="single" w:sz="2" w:space="10" w:color="E73454" w:themeColor="accent1" w:frame="1"/>
        <w:right w:val="single" w:sz="2" w:space="10" w:color="E73454" w:themeColor="accent1" w:frame="1"/>
      </w:pBdr>
      <w:ind w:left="1152" w:right="1152"/>
    </w:pPr>
    <w:rPr>
      <w:rFonts w:eastAsiaTheme="minorEastAsia"/>
      <w:i/>
      <w:iCs/>
      <w:color w:val="BD1633" w:themeColor="accent1" w:themeShade="BF"/>
    </w:rPr>
  </w:style>
  <w:style w:type="paragraph" w:styleId="Plattetekst">
    <w:name w:val="Body Text"/>
    <w:basedOn w:val="Standaard"/>
    <w:link w:val="PlattetekstChar"/>
    <w:uiPriority w:val="99"/>
    <w:semiHidden/>
    <w:unhideWhenUsed/>
    <w:rsid w:val="00572222"/>
    <w:pPr>
      <w:spacing w:after="120"/>
    </w:pPr>
  </w:style>
  <w:style w:type="character" w:customStyle="1" w:styleId="PlattetekstChar">
    <w:name w:val="Platte tekst Char"/>
    <w:basedOn w:val="Standaardalinea-lettertype"/>
    <w:link w:val="Plattetekst"/>
    <w:uiPriority w:val="99"/>
    <w:semiHidden/>
    <w:rsid w:val="00572222"/>
    <w:rPr>
      <w:kern w:val="16"/>
      <w:sz w:val="22"/>
      <w14:ligatures w14:val="standardContextual"/>
      <w14:numForm w14:val="oldStyle"/>
      <w14:numSpacing w14:val="proportional"/>
      <w14:cntxtAlts/>
    </w:rPr>
  </w:style>
  <w:style w:type="paragraph" w:styleId="Plattetekst2">
    <w:name w:val="Body Text 2"/>
    <w:basedOn w:val="Standaard"/>
    <w:link w:val="Plattetekst2Char"/>
    <w:uiPriority w:val="99"/>
    <w:semiHidden/>
    <w:unhideWhenUsed/>
    <w:rsid w:val="00572222"/>
    <w:pPr>
      <w:spacing w:after="120" w:line="480" w:lineRule="auto"/>
    </w:pPr>
  </w:style>
  <w:style w:type="character" w:customStyle="1" w:styleId="Plattetekst2Char">
    <w:name w:val="Platte tekst 2 Char"/>
    <w:basedOn w:val="Standaardalinea-lettertype"/>
    <w:link w:val="Plattetekst2"/>
    <w:uiPriority w:val="99"/>
    <w:semiHidden/>
    <w:rsid w:val="00572222"/>
    <w:rPr>
      <w:kern w:val="16"/>
      <w:sz w:val="22"/>
      <w14:ligatures w14:val="standardContextual"/>
      <w14:numForm w14:val="oldStyle"/>
      <w14:numSpacing w14:val="proportional"/>
      <w14:cntxtAlts/>
    </w:rPr>
  </w:style>
  <w:style w:type="paragraph" w:styleId="Plattetekst3">
    <w:name w:val="Body Text 3"/>
    <w:basedOn w:val="Standaard"/>
    <w:link w:val="Plattetekst3Char"/>
    <w:uiPriority w:val="99"/>
    <w:semiHidden/>
    <w:unhideWhenUsed/>
    <w:rsid w:val="00572222"/>
    <w:pPr>
      <w:spacing w:after="120"/>
    </w:pPr>
    <w:rPr>
      <w:szCs w:val="16"/>
    </w:rPr>
  </w:style>
  <w:style w:type="character" w:customStyle="1" w:styleId="Plattetekst3Char">
    <w:name w:val="Platte tekst 3 Char"/>
    <w:basedOn w:val="Standaardalinea-lettertype"/>
    <w:link w:val="Plattetekst3"/>
    <w:uiPriority w:val="99"/>
    <w:semiHidden/>
    <w:rsid w:val="00572222"/>
    <w:rPr>
      <w:kern w:val="16"/>
      <w:sz w:val="22"/>
      <w:szCs w:val="16"/>
      <w14:ligatures w14:val="standardContextual"/>
      <w14:numForm w14:val="oldStyle"/>
      <w14:numSpacing w14:val="proportional"/>
      <w14:cntxtAlts/>
    </w:rPr>
  </w:style>
  <w:style w:type="paragraph" w:styleId="Platteteksteersteinspringing">
    <w:name w:val="Body Text First Indent"/>
    <w:basedOn w:val="Plattetekst"/>
    <w:link w:val="PlatteteksteersteinspringingChar"/>
    <w:uiPriority w:val="99"/>
    <w:semiHidden/>
    <w:unhideWhenUsed/>
    <w:rsid w:val="00572222"/>
    <w:pPr>
      <w:spacing w:after="300"/>
      <w:ind w:firstLine="360"/>
    </w:pPr>
  </w:style>
  <w:style w:type="character" w:customStyle="1" w:styleId="PlatteteksteersteinspringingChar">
    <w:name w:val="Platte tekst eerste inspringing Char"/>
    <w:basedOn w:val="PlattetekstChar"/>
    <w:link w:val="Platteteksteersteinspringing"/>
    <w:uiPriority w:val="99"/>
    <w:semiHidden/>
    <w:rsid w:val="00572222"/>
    <w:rPr>
      <w:kern w:val="16"/>
      <w:sz w:val="22"/>
      <w14:ligatures w14:val="standardContextual"/>
      <w14:numForm w14:val="oldStyle"/>
      <w14:numSpacing w14:val="proportional"/>
      <w14:cntxtAlts/>
    </w:rPr>
  </w:style>
  <w:style w:type="paragraph" w:styleId="Plattetekstinspringen">
    <w:name w:val="Body Text Indent"/>
    <w:basedOn w:val="Standaard"/>
    <w:link w:val="PlattetekstinspringenChar"/>
    <w:uiPriority w:val="99"/>
    <w:semiHidden/>
    <w:unhideWhenUsed/>
    <w:rsid w:val="00572222"/>
    <w:pPr>
      <w:spacing w:after="120"/>
      <w:ind w:left="360"/>
    </w:pPr>
  </w:style>
  <w:style w:type="character" w:customStyle="1" w:styleId="PlattetekstinspringenChar">
    <w:name w:val="Platte tekst inspringen Char"/>
    <w:basedOn w:val="Standaardalinea-lettertype"/>
    <w:link w:val="Plattetekstinspringen"/>
    <w:uiPriority w:val="99"/>
    <w:semiHidden/>
    <w:rsid w:val="00572222"/>
    <w:rPr>
      <w:kern w:val="16"/>
      <w:sz w:val="22"/>
      <w14:ligatures w14:val="standardContextual"/>
      <w14:numForm w14:val="oldStyle"/>
      <w14:numSpacing w14:val="proportional"/>
      <w14:cntxtAlts/>
    </w:rPr>
  </w:style>
  <w:style w:type="paragraph" w:styleId="Platteteksteersteinspringing2">
    <w:name w:val="Body Text First Indent 2"/>
    <w:basedOn w:val="Plattetekstinspringen"/>
    <w:link w:val="Platteteksteersteinspringing2Char"/>
    <w:uiPriority w:val="99"/>
    <w:semiHidden/>
    <w:unhideWhenUsed/>
    <w:rsid w:val="00572222"/>
    <w:pPr>
      <w:spacing w:after="30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572222"/>
    <w:rPr>
      <w:kern w:val="16"/>
      <w:sz w:val="22"/>
      <w14:ligatures w14:val="standardContextual"/>
      <w14:numForm w14:val="oldStyle"/>
      <w14:numSpacing w14:val="proportional"/>
      <w14:cntxtAlts/>
    </w:rPr>
  </w:style>
  <w:style w:type="paragraph" w:styleId="Plattetekstinspringen2">
    <w:name w:val="Body Text Indent 2"/>
    <w:basedOn w:val="Standaard"/>
    <w:link w:val="Plattetekstinspringen2Char"/>
    <w:uiPriority w:val="99"/>
    <w:semiHidden/>
    <w:unhideWhenUsed/>
    <w:rsid w:val="00572222"/>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572222"/>
    <w:rPr>
      <w:kern w:val="16"/>
      <w:sz w:val="22"/>
      <w14:ligatures w14:val="standardContextual"/>
      <w14:numForm w14:val="oldStyle"/>
      <w14:numSpacing w14:val="proportional"/>
      <w14:cntxtAlts/>
    </w:rPr>
  </w:style>
  <w:style w:type="paragraph" w:styleId="Plattetekstinspringen3">
    <w:name w:val="Body Text Indent 3"/>
    <w:basedOn w:val="Standaard"/>
    <w:link w:val="Plattetekstinspringen3Char"/>
    <w:uiPriority w:val="99"/>
    <w:semiHidden/>
    <w:unhideWhenUsed/>
    <w:rsid w:val="00572222"/>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572222"/>
    <w:rPr>
      <w:kern w:val="16"/>
      <w:sz w:val="22"/>
      <w:szCs w:val="16"/>
      <w14:ligatures w14:val="standardContextual"/>
      <w14:numForm w14:val="oldStyle"/>
      <w14:numSpacing w14:val="proportional"/>
      <w14:cntxtAlts/>
    </w:rPr>
  </w:style>
  <w:style w:type="character" w:styleId="Titelvanboek">
    <w:name w:val="Book Title"/>
    <w:basedOn w:val="Standaardalinea-lettertype"/>
    <w:uiPriority w:val="33"/>
    <w:semiHidden/>
    <w:qFormat/>
    <w:rsid w:val="00572222"/>
    <w:rPr>
      <w:b/>
      <w:bCs/>
      <w:i/>
      <w:iCs/>
      <w:spacing w:val="5"/>
      <w:sz w:val="22"/>
    </w:rPr>
  </w:style>
  <w:style w:type="paragraph" w:styleId="Bijschrift">
    <w:name w:val="caption"/>
    <w:basedOn w:val="Standaard"/>
    <w:next w:val="Standaard"/>
    <w:uiPriority w:val="35"/>
    <w:semiHidden/>
    <w:unhideWhenUsed/>
    <w:qFormat/>
    <w:rsid w:val="00572222"/>
    <w:pPr>
      <w:spacing w:after="200"/>
    </w:pPr>
    <w:rPr>
      <w:i/>
      <w:iCs/>
      <w:color w:val="000000" w:themeColor="text2"/>
      <w:szCs w:val="18"/>
    </w:rPr>
  </w:style>
  <w:style w:type="table" w:styleId="Kleurrijkraster">
    <w:name w:val="Colorful Grid"/>
    <w:basedOn w:val="Standaardtabe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3D3D1" w:themeFill="text1" w:themeFillTint="33"/>
    </w:tcPr>
    <w:tblStylePr w:type="firstRow">
      <w:rPr>
        <w:b/>
        <w:bCs/>
      </w:rPr>
      <w:tblPr/>
      <w:tcPr>
        <w:shd w:val="clear" w:color="auto" w:fill="A7A7A4" w:themeFill="text1" w:themeFillTint="66"/>
      </w:tcPr>
    </w:tblStylePr>
    <w:tblStylePr w:type="lastRow">
      <w:rPr>
        <w:b/>
        <w:bCs/>
        <w:color w:val="212120" w:themeColor="text1"/>
      </w:rPr>
      <w:tblPr/>
      <w:tcPr>
        <w:shd w:val="clear" w:color="auto" w:fill="A7A7A4" w:themeFill="text1" w:themeFillTint="66"/>
      </w:tcPr>
    </w:tblStylePr>
    <w:tblStylePr w:type="firstCol">
      <w:rPr>
        <w:color w:val="FFFFFF" w:themeColor="background1"/>
      </w:rPr>
      <w:tblPr/>
      <w:tcPr>
        <w:shd w:val="clear" w:color="auto" w:fill="181818" w:themeFill="text1" w:themeFillShade="BF"/>
      </w:tcPr>
    </w:tblStylePr>
    <w:tblStylePr w:type="lastCol">
      <w:rPr>
        <w:color w:val="FFFFFF" w:themeColor="background1"/>
      </w:rPr>
      <w:tblPr/>
      <w:tcPr>
        <w:shd w:val="clear" w:color="auto" w:fill="181818" w:themeFill="text1" w:themeFillShade="BF"/>
      </w:tc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Kleurrijkraster-accent1">
    <w:name w:val="Colorful Grid Accent 1"/>
    <w:basedOn w:val="Standaardtabe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AD6DC" w:themeFill="accent1" w:themeFillTint="33"/>
    </w:tcPr>
    <w:tblStylePr w:type="firstRow">
      <w:rPr>
        <w:b/>
        <w:bCs/>
      </w:rPr>
      <w:tblPr/>
      <w:tcPr>
        <w:shd w:val="clear" w:color="auto" w:fill="F5ADBA" w:themeFill="accent1" w:themeFillTint="66"/>
      </w:tcPr>
    </w:tblStylePr>
    <w:tblStylePr w:type="lastRow">
      <w:rPr>
        <w:b/>
        <w:bCs/>
        <w:color w:val="212120" w:themeColor="text1"/>
      </w:rPr>
      <w:tblPr/>
      <w:tcPr>
        <w:shd w:val="clear" w:color="auto" w:fill="F5ADBA" w:themeFill="accent1" w:themeFillTint="66"/>
      </w:tcPr>
    </w:tblStylePr>
    <w:tblStylePr w:type="firstCol">
      <w:rPr>
        <w:color w:val="FFFFFF" w:themeColor="background1"/>
      </w:rPr>
      <w:tblPr/>
      <w:tcPr>
        <w:shd w:val="clear" w:color="auto" w:fill="BD1633" w:themeFill="accent1" w:themeFillShade="BF"/>
      </w:tcPr>
    </w:tblStylePr>
    <w:tblStylePr w:type="lastCol">
      <w:rPr>
        <w:color w:val="FFFFFF" w:themeColor="background1"/>
      </w:rPr>
      <w:tblPr/>
      <w:tcPr>
        <w:shd w:val="clear" w:color="auto" w:fill="BD1633" w:themeFill="accent1" w:themeFillShade="BF"/>
      </w:tc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Kleurrijkraster-accent2">
    <w:name w:val="Colorful Grid Accent 2"/>
    <w:basedOn w:val="Standaardtabe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C3EFFF" w:themeFill="accent2" w:themeFillTint="33"/>
    </w:tcPr>
    <w:tblStylePr w:type="firstRow">
      <w:rPr>
        <w:b/>
        <w:bCs/>
      </w:rPr>
      <w:tblPr/>
      <w:tcPr>
        <w:shd w:val="clear" w:color="auto" w:fill="88DFFF" w:themeFill="accent2" w:themeFillTint="66"/>
      </w:tcPr>
    </w:tblStylePr>
    <w:tblStylePr w:type="lastRow">
      <w:rPr>
        <w:b/>
        <w:bCs/>
        <w:color w:val="212120" w:themeColor="text1"/>
      </w:rPr>
      <w:tblPr/>
      <w:tcPr>
        <w:shd w:val="clear" w:color="auto" w:fill="88DFFF" w:themeFill="accent2" w:themeFillTint="66"/>
      </w:tcPr>
    </w:tblStylePr>
    <w:tblStylePr w:type="firstCol">
      <w:rPr>
        <w:color w:val="FFFFFF" w:themeColor="background1"/>
      </w:rPr>
      <w:tblPr/>
      <w:tcPr>
        <w:shd w:val="clear" w:color="auto" w:fill="00749F" w:themeFill="accent2" w:themeFillShade="BF"/>
      </w:tcPr>
    </w:tblStylePr>
    <w:tblStylePr w:type="lastCol">
      <w:rPr>
        <w:color w:val="FFFFFF" w:themeColor="background1"/>
      </w:rPr>
      <w:tblPr/>
      <w:tcPr>
        <w:shd w:val="clear" w:color="auto" w:fill="00749F" w:themeFill="accent2" w:themeFillShade="BF"/>
      </w:tc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Kleurrijkraster-accent3">
    <w:name w:val="Colorful Grid Accent 3"/>
    <w:basedOn w:val="Standaardtabe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CFBFA" w:themeFill="accent3" w:themeFillTint="33"/>
    </w:tcPr>
    <w:tblStylePr w:type="firstRow">
      <w:rPr>
        <w:b/>
        <w:bCs/>
      </w:rPr>
      <w:tblPr/>
      <w:tcPr>
        <w:shd w:val="clear" w:color="auto" w:fill="F9F8F5" w:themeFill="accent3" w:themeFillTint="66"/>
      </w:tcPr>
    </w:tblStylePr>
    <w:tblStylePr w:type="lastRow">
      <w:rPr>
        <w:b/>
        <w:bCs/>
        <w:color w:val="212120" w:themeColor="text1"/>
      </w:rPr>
      <w:tblPr/>
      <w:tcPr>
        <w:shd w:val="clear" w:color="auto" w:fill="F9F8F5" w:themeFill="accent3" w:themeFillTint="66"/>
      </w:tcPr>
    </w:tblStylePr>
    <w:tblStylePr w:type="firstCol">
      <w:rPr>
        <w:color w:val="FFFFFF" w:themeColor="background1"/>
      </w:rPr>
      <w:tblPr/>
      <w:tcPr>
        <w:shd w:val="clear" w:color="auto" w:fill="C5B89C" w:themeFill="accent3" w:themeFillShade="BF"/>
      </w:tcPr>
    </w:tblStylePr>
    <w:tblStylePr w:type="lastCol">
      <w:rPr>
        <w:color w:val="FFFFFF" w:themeColor="background1"/>
      </w:rPr>
      <w:tblPr/>
      <w:tcPr>
        <w:shd w:val="clear" w:color="auto" w:fill="C5B89C" w:themeFill="accent3" w:themeFillShade="BF"/>
      </w:tc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Kleurrijkraster-accent4">
    <w:name w:val="Colorful Grid Accent 4"/>
    <w:basedOn w:val="Standaardtabe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CE7D4" w:themeFill="accent4" w:themeFillTint="33"/>
    </w:tcPr>
    <w:tblStylePr w:type="firstRow">
      <w:rPr>
        <w:b/>
        <w:bCs/>
      </w:rPr>
      <w:tblPr/>
      <w:tcPr>
        <w:shd w:val="clear" w:color="auto" w:fill="F9D1AA" w:themeFill="accent4" w:themeFillTint="66"/>
      </w:tcPr>
    </w:tblStylePr>
    <w:tblStylePr w:type="lastRow">
      <w:rPr>
        <w:b/>
        <w:bCs/>
        <w:color w:val="212120" w:themeColor="text1"/>
      </w:rPr>
      <w:tblPr/>
      <w:tcPr>
        <w:shd w:val="clear" w:color="auto" w:fill="F9D1AA" w:themeFill="accent4" w:themeFillTint="66"/>
      </w:tcPr>
    </w:tblStylePr>
    <w:tblStylePr w:type="firstCol">
      <w:rPr>
        <w:color w:val="FFFFFF" w:themeColor="background1"/>
      </w:rPr>
      <w:tblPr/>
      <w:tcPr>
        <w:shd w:val="clear" w:color="auto" w:fill="C9680C" w:themeFill="accent4" w:themeFillShade="BF"/>
      </w:tcPr>
    </w:tblStylePr>
    <w:tblStylePr w:type="lastCol">
      <w:rPr>
        <w:color w:val="FFFFFF" w:themeColor="background1"/>
      </w:rPr>
      <w:tblPr/>
      <w:tcPr>
        <w:shd w:val="clear" w:color="auto" w:fill="C9680C" w:themeFill="accent4" w:themeFillShade="BF"/>
      </w:tc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Kleurrijkraster-accent5">
    <w:name w:val="Colorful Grid Accent 5"/>
    <w:basedOn w:val="Standaardtabe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21212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Kleurrijkraster-accent6">
    <w:name w:val="Colorful Grid Accent 6"/>
    <w:basedOn w:val="Standaardtabe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21212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leurrijkelijst">
    <w:name w:val="Colorful List"/>
    <w:basedOn w:val="Standaardtabel"/>
    <w:uiPriority w:val="72"/>
    <w:semiHidden/>
    <w:unhideWhenUsed/>
    <w:rsid w:val="00572222"/>
    <w:pPr>
      <w:spacing w:after="0"/>
    </w:pPr>
    <w:tblPr>
      <w:tblStyleRowBandSize w:val="1"/>
      <w:tblStyleColBandSize w:val="1"/>
    </w:tblPr>
    <w:tcPr>
      <w:shd w:val="clear" w:color="auto" w:fill="E9E9E8" w:themeFill="tex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8C7" w:themeFill="text1" w:themeFillTint="3F"/>
      </w:tcPr>
    </w:tblStylePr>
    <w:tblStylePr w:type="band1Horz">
      <w:tblPr/>
      <w:tcPr>
        <w:shd w:val="clear" w:color="auto" w:fill="D3D3D1" w:themeFill="text1" w:themeFillTint="33"/>
      </w:tcPr>
    </w:tblStylePr>
  </w:style>
  <w:style w:type="table" w:styleId="Kleurrijkelijst-accent1">
    <w:name w:val="Colorful List Accent 1"/>
    <w:basedOn w:val="Standaardtabel"/>
    <w:uiPriority w:val="72"/>
    <w:semiHidden/>
    <w:unhideWhenUsed/>
    <w:rsid w:val="00572222"/>
    <w:pPr>
      <w:spacing w:after="0"/>
    </w:pPr>
    <w:tblPr>
      <w:tblStyleRowBandSize w:val="1"/>
      <w:tblStyleColBandSize w:val="1"/>
    </w:tblPr>
    <w:tcPr>
      <w:shd w:val="clear" w:color="auto" w:fill="FCEBEE" w:themeFill="accen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4" w:themeFill="accent1" w:themeFillTint="3F"/>
      </w:tcPr>
    </w:tblStylePr>
    <w:tblStylePr w:type="band1Horz">
      <w:tblPr/>
      <w:tcPr>
        <w:shd w:val="clear" w:color="auto" w:fill="FAD6DC" w:themeFill="accent1" w:themeFillTint="33"/>
      </w:tcPr>
    </w:tblStylePr>
  </w:style>
  <w:style w:type="table" w:styleId="Kleurrijkelijst-accent2">
    <w:name w:val="Colorful List Accent 2"/>
    <w:basedOn w:val="Standaardtabel"/>
    <w:uiPriority w:val="72"/>
    <w:semiHidden/>
    <w:unhideWhenUsed/>
    <w:rsid w:val="00572222"/>
    <w:pPr>
      <w:spacing w:after="0"/>
    </w:pPr>
    <w:tblPr>
      <w:tblStyleRowBandSize w:val="1"/>
      <w:tblStyleColBandSize w:val="1"/>
    </w:tblPr>
    <w:tcPr>
      <w:shd w:val="clear" w:color="auto" w:fill="E1F7FF" w:themeFill="accent2"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EBFF" w:themeFill="accent2" w:themeFillTint="3F"/>
      </w:tcPr>
    </w:tblStylePr>
    <w:tblStylePr w:type="band1Horz">
      <w:tblPr/>
      <w:tcPr>
        <w:shd w:val="clear" w:color="auto" w:fill="C3EFFF" w:themeFill="accent2" w:themeFillTint="33"/>
      </w:tcPr>
    </w:tblStylePr>
  </w:style>
  <w:style w:type="table" w:styleId="Kleurrijkelijst-accent3">
    <w:name w:val="Colorful List Accent 3"/>
    <w:basedOn w:val="Standaardtabel"/>
    <w:uiPriority w:val="72"/>
    <w:semiHidden/>
    <w:unhideWhenUsed/>
    <w:rsid w:val="00572222"/>
    <w:pPr>
      <w:spacing w:after="0"/>
    </w:pPr>
    <w:tblPr>
      <w:tblStyleRowBandSize w:val="1"/>
      <w:tblStyleColBandSize w:val="1"/>
    </w:tblPr>
    <w:tcPr>
      <w:shd w:val="clear" w:color="auto" w:fill="FDFDFC" w:themeFill="accent3" w:themeFillTint="19"/>
    </w:tcPr>
    <w:tblStylePr w:type="firstRow">
      <w:rPr>
        <w:b/>
        <w:bCs/>
        <w:color w:val="FFFFFF" w:themeColor="background1"/>
      </w:rPr>
      <w:tblPr/>
      <w:tcPr>
        <w:tcBorders>
          <w:bottom w:val="single" w:sz="12" w:space="0" w:color="FFFFFF" w:themeColor="background1"/>
        </w:tcBorders>
        <w:shd w:val="clear" w:color="auto" w:fill="D76F0D" w:themeFill="accent4" w:themeFillShade="CC"/>
      </w:tcPr>
    </w:tblStylePr>
    <w:tblStylePr w:type="lastRow">
      <w:rPr>
        <w:b/>
        <w:bCs/>
        <w:color w:val="D76F0D" w:themeColor="accent4"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8" w:themeFill="accent3" w:themeFillTint="3F"/>
      </w:tcPr>
    </w:tblStylePr>
    <w:tblStylePr w:type="band1Horz">
      <w:tblPr/>
      <w:tcPr>
        <w:shd w:val="clear" w:color="auto" w:fill="FCFBFA" w:themeFill="accent3" w:themeFillTint="33"/>
      </w:tcPr>
    </w:tblStylePr>
  </w:style>
  <w:style w:type="table" w:styleId="Kleurrijkelijst-accent4">
    <w:name w:val="Colorful List Accent 4"/>
    <w:basedOn w:val="Standaardtabel"/>
    <w:uiPriority w:val="72"/>
    <w:semiHidden/>
    <w:unhideWhenUsed/>
    <w:rsid w:val="00572222"/>
    <w:pPr>
      <w:spacing w:after="0"/>
    </w:pPr>
    <w:tblPr>
      <w:tblStyleRowBandSize w:val="1"/>
      <w:tblStyleColBandSize w:val="1"/>
    </w:tblPr>
    <w:tcPr>
      <w:shd w:val="clear" w:color="auto" w:fill="FDF3EA" w:themeFill="accent4" w:themeFillTint="19"/>
    </w:tcPr>
    <w:tblStylePr w:type="firstRow">
      <w:rPr>
        <w:b/>
        <w:bCs/>
        <w:color w:val="FFFFFF" w:themeColor="background1"/>
      </w:rPr>
      <w:tblPr/>
      <w:tcPr>
        <w:tcBorders>
          <w:bottom w:val="single" w:sz="12" w:space="0" w:color="FFFFFF" w:themeColor="background1"/>
        </w:tcBorders>
        <w:shd w:val="clear" w:color="auto" w:fill="CEC3AB" w:themeFill="accent3" w:themeFillShade="CC"/>
      </w:tcPr>
    </w:tblStylePr>
    <w:tblStylePr w:type="lastRow">
      <w:rPr>
        <w:b/>
        <w:bCs/>
        <w:color w:val="CEC3AB" w:themeColor="accent3"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2CA" w:themeFill="accent4" w:themeFillTint="3F"/>
      </w:tcPr>
    </w:tblStylePr>
    <w:tblStylePr w:type="band1Horz">
      <w:tblPr/>
      <w:tcPr>
        <w:shd w:val="clear" w:color="auto" w:fill="FCE7D4" w:themeFill="accent4" w:themeFillTint="33"/>
      </w:tcPr>
    </w:tblStylePr>
  </w:style>
  <w:style w:type="table" w:styleId="Kleurrijkelijst-accent5">
    <w:name w:val="Colorful List Accent 5"/>
    <w:basedOn w:val="Standaardtabel"/>
    <w:uiPriority w:val="72"/>
    <w:semiHidden/>
    <w:unhideWhenUsed/>
    <w:rsid w:val="00572222"/>
    <w:pPr>
      <w:spacing w:after="0"/>
    </w:p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Kleurrijkelijst-accent6">
    <w:name w:val="Colorful List Accent 6"/>
    <w:basedOn w:val="Standaardtabel"/>
    <w:uiPriority w:val="72"/>
    <w:semiHidden/>
    <w:unhideWhenUsed/>
    <w:rsid w:val="00572222"/>
    <w:pPr>
      <w:spacing w:after="0"/>
    </w:p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arcering">
    <w:name w:val="Colorful Shading"/>
    <w:basedOn w:val="Standaardtabel"/>
    <w:uiPriority w:val="71"/>
    <w:semiHidden/>
    <w:unhideWhenUsed/>
    <w:rsid w:val="00572222"/>
    <w:pPr>
      <w:spacing w:after="0"/>
    </w:pPr>
    <w:tblPr>
      <w:tblStyleRowBandSize w:val="1"/>
      <w:tblStyleColBandSize w:val="1"/>
      <w:tblBorders>
        <w:top w:val="single" w:sz="24" w:space="0" w:color="009DD5" w:themeColor="accent2"/>
        <w:left w:val="single" w:sz="4" w:space="0" w:color="212120" w:themeColor="text1"/>
        <w:bottom w:val="single" w:sz="4" w:space="0" w:color="212120" w:themeColor="text1"/>
        <w:right w:val="single" w:sz="4" w:space="0" w:color="212120" w:themeColor="text1"/>
        <w:insideH w:val="single" w:sz="4" w:space="0" w:color="FFFFFF" w:themeColor="background1"/>
        <w:insideV w:val="single" w:sz="4" w:space="0" w:color="FFFFFF" w:themeColor="background1"/>
      </w:tblBorders>
    </w:tblPr>
    <w:tcPr>
      <w:shd w:val="clear" w:color="auto" w:fill="E9E9E8" w:themeFill="tex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1313" w:themeFill="text1" w:themeFillShade="99"/>
      </w:tcPr>
    </w:tblStylePr>
    <w:tblStylePr w:type="firstCol">
      <w:rPr>
        <w:color w:val="FFFFFF" w:themeColor="background1"/>
      </w:rPr>
      <w:tblPr/>
      <w:tcPr>
        <w:tcBorders>
          <w:top w:val="nil"/>
          <w:left w:val="nil"/>
          <w:bottom w:val="nil"/>
          <w:right w:val="nil"/>
          <w:insideH w:val="single" w:sz="4" w:space="0" w:color="131313" w:themeColor="text1" w:themeShade="99"/>
          <w:insideV w:val="nil"/>
        </w:tcBorders>
        <w:shd w:val="clear" w:color="auto" w:fill="1313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81818" w:themeFill="text1" w:themeFillShade="BF"/>
      </w:tcPr>
    </w:tblStylePr>
    <w:tblStylePr w:type="band1Vert">
      <w:tblPr/>
      <w:tcPr>
        <w:shd w:val="clear" w:color="auto" w:fill="A7A7A4" w:themeFill="text1" w:themeFillTint="66"/>
      </w:tcPr>
    </w:tblStylePr>
    <w:tblStylePr w:type="band1Horz">
      <w:tblPr/>
      <w:tcPr>
        <w:shd w:val="clear" w:color="auto" w:fill="91918E" w:themeFill="text1" w:themeFillTint="7F"/>
      </w:tcPr>
    </w:tblStylePr>
    <w:tblStylePr w:type="neCell">
      <w:rPr>
        <w:color w:val="212120" w:themeColor="text1"/>
      </w:rPr>
    </w:tblStylePr>
    <w:tblStylePr w:type="nwCell">
      <w:rPr>
        <w:color w:val="212120" w:themeColor="text1"/>
      </w:rPr>
    </w:tblStylePr>
  </w:style>
  <w:style w:type="table" w:styleId="Kleurrijkearcering-accent1">
    <w:name w:val="Colorful Shading Accent 1"/>
    <w:basedOn w:val="Standaardtabel"/>
    <w:uiPriority w:val="71"/>
    <w:semiHidden/>
    <w:unhideWhenUsed/>
    <w:rsid w:val="00572222"/>
    <w:pPr>
      <w:spacing w:after="0"/>
    </w:pPr>
    <w:tblPr>
      <w:tblStyleRowBandSize w:val="1"/>
      <w:tblStyleColBandSize w:val="1"/>
      <w:tblBorders>
        <w:top w:val="single" w:sz="24" w:space="0" w:color="009DD5" w:themeColor="accent2"/>
        <w:left w:val="single" w:sz="4" w:space="0" w:color="E73454" w:themeColor="accent1"/>
        <w:bottom w:val="single" w:sz="4" w:space="0" w:color="E73454" w:themeColor="accent1"/>
        <w:right w:val="single" w:sz="4" w:space="0" w:color="E73454" w:themeColor="accent1"/>
        <w:insideH w:val="single" w:sz="4" w:space="0" w:color="FFFFFF" w:themeColor="background1"/>
        <w:insideV w:val="single" w:sz="4" w:space="0" w:color="FFFFFF" w:themeColor="background1"/>
      </w:tblBorders>
    </w:tblPr>
    <w:tcPr>
      <w:shd w:val="clear" w:color="auto" w:fill="FCEBEE" w:themeFill="accen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1229" w:themeFill="accent1" w:themeFillShade="99"/>
      </w:tcPr>
    </w:tblStylePr>
    <w:tblStylePr w:type="firstCol">
      <w:rPr>
        <w:color w:val="FFFFFF" w:themeColor="background1"/>
      </w:rPr>
      <w:tblPr/>
      <w:tcPr>
        <w:tcBorders>
          <w:top w:val="nil"/>
          <w:left w:val="nil"/>
          <w:bottom w:val="nil"/>
          <w:right w:val="nil"/>
          <w:insideH w:val="single" w:sz="4" w:space="0" w:color="971229" w:themeColor="accent1" w:themeShade="99"/>
          <w:insideV w:val="nil"/>
        </w:tcBorders>
        <w:shd w:val="clear" w:color="auto" w:fill="9712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71229" w:themeFill="accent1" w:themeFillShade="99"/>
      </w:tcPr>
    </w:tblStylePr>
    <w:tblStylePr w:type="band1Vert">
      <w:tblPr/>
      <w:tcPr>
        <w:shd w:val="clear" w:color="auto" w:fill="F5ADBA" w:themeFill="accent1" w:themeFillTint="66"/>
      </w:tcPr>
    </w:tblStylePr>
    <w:tblStylePr w:type="band1Horz">
      <w:tblPr/>
      <w:tcPr>
        <w:shd w:val="clear" w:color="auto" w:fill="F399A9" w:themeFill="accent1" w:themeFillTint="7F"/>
      </w:tcPr>
    </w:tblStylePr>
    <w:tblStylePr w:type="neCell">
      <w:rPr>
        <w:color w:val="212120" w:themeColor="text1"/>
      </w:rPr>
    </w:tblStylePr>
    <w:tblStylePr w:type="nwCell">
      <w:rPr>
        <w:color w:val="212120" w:themeColor="text1"/>
      </w:rPr>
    </w:tblStylePr>
  </w:style>
  <w:style w:type="table" w:styleId="Kleurrijkearcering-accent2">
    <w:name w:val="Colorful Shading Accent 2"/>
    <w:basedOn w:val="Standaardtabel"/>
    <w:uiPriority w:val="71"/>
    <w:semiHidden/>
    <w:unhideWhenUsed/>
    <w:rsid w:val="00572222"/>
    <w:pPr>
      <w:spacing w:after="0"/>
    </w:pPr>
    <w:tblPr>
      <w:tblStyleRowBandSize w:val="1"/>
      <w:tblStyleColBandSize w:val="1"/>
      <w:tblBorders>
        <w:top w:val="single" w:sz="24" w:space="0" w:color="009DD5" w:themeColor="accent2"/>
        <w:left w:val="single" w:sz="4" w:space="0" w:color="009DD5" w:themeColor="accent2"/>
        <w:bottom w:val="single" w:sz="4" w:space="0" w:color="009DD5" w:themeColor="accent2"/>
        <w:right w:val="single" w:sz="4" w:space="0" w:color="009DD5" w:themeColor="accent2"/>
        <w:insideH w:val="single" w:sz="4" w:space="0" w:color="FFFFFF" w:themeColor="background1"/>
        <w:insideV w:val="single" w:sz="4" w:space="0" w:color="FFFFFF" w:themeColor="background1"/>
      </w:tblBorders>
    </w:tblPr>
    <w:tcPr>
      <w:shd w:val="clear" w:color="auto" w:fill="E1F7FF" w:themeFill="accent2"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7F" w:themeFill="accent2" w:themeFillShade="99"/>
      </w:tcPr>
    </w:tblStylePr>
    <w:tblStylePr w:type="firstCol">
      <w:rPr>
        <w:color w:val="FFFFFF" w:themeColor="background1"/>
      </w:rPr>
      <w:tblPr/>
      <w:tcPr>
        <w:tcBorders>
          <w:top w:val="nil"/>
          <w:left w:val="nil"/>
          <w:bottom w:val="nil"/>
          <w:right w:val="nil"/>
          <w:insideH w:val="single" w:sz="4" w:space="0" w:color="005D7F" w:themeColor="accent2" w:themeShade="99"/>
          <w:insideV w:val="nil"/>
        </w:tcBorders>
        <w:shd w:val="clear" w:color="auto" w:fill="005D7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7F" w:themeFill="accent2" w:themeFillShade="99"/>
      </w:tcPr>
    </w:tblStylePr>
    <w:tblStylePr w:type="band1Vert">
      <w:tblPr/>
      <w:tcPr>
        <w:shd w:val="clear" w:color="auto" w:fill="88DFFF" w:themeFill="accent2" w:themeFillTint="66"/>
      </w:tcPr>
    </w:tblStylePr>
    <w:tblStylePr w:type="band1Horz">
      <w:tblPr/>
      <w:tcPr>
        <w:shd w:val="clear" w:color="auto" w:fill="6BD7FF" w:themeFill="accent2" w:themeFillTint="7F"/>
      </w:tcPr>
    </w:tblStylePr>
    <w:tblStylePr w:type="neCell">
      <w:rPr>
        <w:color w:val="212120" w:themeColor="text1"/>
      </w:rPr>
    </w:tblStylePr>
    <w:tblStylePr w:type="nwCell">
      <w:rPr>
        <w:color w:val="212120" w:themeColor="text1"/>
      </w:rPr>
    </w:tblStylePr>
  </w:style>
  <w:style w:type="table" w:styleId="Kleurrijkearcering-accent3">
    <w:name w:val="Colorful Shading Accent 3"/>
    <w:basedOn w:val="Standaardtabel"/>
    <w:uiPriority w:val="71"/>
    <w:semiHidden/>
    <w:unhideWhenUsed/>
    <w:rsid w:val="00572222"/>
    <w:pPr>
      <w:spacing w:after="0"/>
    </w:pPr>
    <w:tblPr>
      <w:tblStyleRowBandSize w:val="1"/>
      <w:tblStyleColBandSize w:val="1"/>
      <w:tblBorders>
        <w:top w:val="single" w:sz="24" w:space="0" w:color="F28D2C" w:themeColor="accent4"/>
        <w:left w:val="single" w:sz="4" w:space="0" w:color="F1EEE7" w:themeColor="accent3"/>
        <w:bottom w:val="single" w:sz="4" w:space="0" w:color="F1EEE7" w:themeColor="accent3"/>
        <w:right w:val="single" w:sz="4" w:space="0" w:color="F1EEE7" w:themeColor="accent3"/>
        <w:insideH w:val="single" w:sz="4" w:space="0" w:color="FFFFFF" w:themeColor="background1"/>
        <w:insideV w:val="single" w:sz="4" w:space="0" w:color="FFFFFF" w:themeColor="background1"/>
      </w:tblBorders>
    </w:tblPr>
    <w:tcPr>
      <w:shd w:val="clear" w:color="auto" w:fill="FDFDFC" w:themeFill="accent3" w:themeFillTint="19"/>
    </w:tcPr>
    <w:tblStylePr w:type="firstRow">
      <w:rPr>
        <w:b/>
        <w:bCs/>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996F" w:themeFill="accent3" w:themeFillShade="99"/>
      </w:tcPr>
    </w:tblStylePr>
    <w:tblStylePr w:type="firstCol">
      <w:rPr>
        <w:color w:val="FFFFFF" w:themeColor="background1"/>
      </w:rPr>
      <w:tblPr/>
      <w:tcPr>
        <w:tcBorders>
          <w:top w:val="nil"/>
          <w:left w:val="nil"/>
          <w:bottom w:val="nil"/>
          <w:right w:val="nil"/>
          <w:insideH w:val="single" w:sz="4" w:space="0" w:color="AB996F" w:themeColor="accent3" w:themeShade="99"/>
          <w:insideV w:val="nil"/>
        </w:tcBorders>
        <w:shd w:val="clear" w:color="auto" w:fill="AB996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B996F" w:themeFill="accent3" w:themeFillShade="99"/>
      </w:tcPr>
    </w:tblStylePr>
    <w:tblStylePr w:type="band1Vert">
      <w:tblPr/>
      <w:tcPr>
        <w:shd w:val="clear" w:color="auto" w:fill="F9F8F5" w:themeFill="accent3" w:themeFillTint="66"/>
      </w:tcPr>
    </w:tblStylePr>
    <w:tblStylePr w:type="band1Horz">
      <w:tblPr/>
      <w:tcPr>
        <w:shd w:val="clear" w:color="auto" w:fill="F8F6F3" w:themeFill="accent3" w:themeFillTint="7F"/>
      </w:tcPr>
    </w:tblStylePr>
  </w:style>
  <w:style w:type="table" w:styleId="Kleurrijkearcering-accent4">
    <w:name w:val="Colorful Shading Accent 4"/>
    <w:basedOn w:val="Standaardtabel"/>
    <w:uiPriority w:val="71"/>
    <w:semiHidden/>
    <w:unhideWhenUsed/>
    <w:rsid w:val="00572222"/>
    <w:pPr>
      <w:spacing w:after="0"/>
    </w:pPr>
    <w:tblPr>
      <w:tblStyleRowBandSize w:val="1"/>
      <w:tblStyleColBandSize w:val="1"/>
      <w:tblBorders>
        <w:top w:val="single" w:sz="24" w:space="0" w:color="F1EEE7" w:themeColor="accent3"/>
        <w:left w:val="single" w:sz="4" w:space="0" w:color="F28D2C" w:themeColor="accent4"/>
        <w:bottom w:val="single" w:sz="4" w:space="0" w:color="F28D2C" w:themeColor="accent4"/>
        <w:right w:val="single" w:sz="4" w:space="0" w:color="F28D2C" w:themeColor="accent4"/>
        <w:insideH w:val="single" w:sz="4" w:space="0" w:color="FFFFFF" w:themeColor="background1"/>
        <w:insideV w:val="single" w:sz="4" w:space="0" w:color="FFFFFF" w:themeColor="background1"/>
      </w:tblBorders>
    </w:tblPr>
    <w:tcPr>
      <w:shd w:val="clear" w:color="auto" w:fill="FDF3EA" w:themeFill="accent4" w:themeFillTint="19"/>
    </w:tcPr>
    <w:tblStylePr w:type="firstRow">
      <w:rPr>
        <w:b/>
        <w:bCs/>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30A" w:themeFill="accent4" w:themeFillShade="99"/>
      </w:tcPr>
    </w:tblStylePr>
    <w:tblStylePr w:type="firstCol">
      <w:rPr>
        <w:color w:val="FFFFFF" w:themeColor="background1"/>
      </w:rPr>
      <w:tblPr/>
      <w:tcPr>
        <w:tcBorders>
          <w:top w:val="nil"/>
          <w:left w:val="nil"/>
          <w:bottom w:val="nil"/>
          <w:right w:val="nil"/>
          <w:insideH w:val="single" w:sz="4" w:space="0" w:color="A1530A" w:themeColor="accent4" w:themeShade="99"/>
          <w:insideV w:val="nil"/>
        </w:tcBorders>
        <w:shd w:val="clear" w:color="auto" w:fill="A1530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1530A" w:themeFill="accent4" w:themeFillShade="99"/>
      </w:tcPr>
    </w:tblStylePr>
    <w:tblStylePr w:type="band1Vert">
      <w:tblPr/>
      <w:tcPr>
        <w:shd w:val="clear" w:color="auto" w:fill="F9D1AA" w:themeFill="accent4" w:themeFillTint="66"/>
      </w:tcPr>
    </w:tblStylePr>
    <w:tblStylePr w:type="band1Horz">
      <w:tblPr/>
      <w:tcPr>
        <w:shd w:val="clear" w:color="auto" w:fill="F8C595" w:themeFill="accent4" w:themeFillTint="7F"/>
      </w:tcPr>
    </w:tblStylePr>
    <w:tblStylePr w:type="neCell">
      <w:rPr>
        <w:color w:val="212120" w:themeColor="text1"/>
      </w:rPr>
    </w:tblStylePr>
    <w:tblStylePr w:type="nwCell">
      <w:rPr>
        <w:color w:val="212120" w:themeColor="text1"/>
      </w:rPr>
    </w:tblStylePr>
  </w:style>
  <w:style w:type="table" w:styleId="Kleurrijkearcering-accent5">
    <w:name w:val="Colorful Shading Accent 5"/>
    <w:basedOn w:val="Standaardtabel"/>
    <w:uiPriority w:val="71"/>
    <w:semiHidden/>
    <w:unhideWhenUsed/>
    <w:rsid w:val="00572222"/>
    <w:pPr>
      <w:spacing w:after="0"/>
    </w:p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212120" w:themeColor="text1"/>
      </w:rPr>
    </w:tblStylePr>
    <w:tblStylePr w:type="nwCell">
      <w:rPr>
        <w:color w:val="212120" w:themeColor="text1"/>
      </w:rPr>
    </w:tblStylePr>
  </w:style>
  <w:style w:type="table" w:styleId="Kleurrijkearcering-accent6">
    <w:name w:val="Colorful Shading Accent 6"/>
    <w:basedOn w:val="Standaardtabel"/>
    <w:uiPriority w:val="71"/>
    <w:semiHidden/>
    <w:unhideWhenUsed/>
    <w:rsid w:val="00572222"/>
    <w:pPr>
      <w:spacing w:after="0"/>
    </w:p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212120" w:themeColor="text1"/>
      </w:rPr>
    </w:tblStylePr>
    <w:tblStylePr w:type="nwCell">
      <w:rPr>
        <w:color w:val="212120" w:themeColor="text1"/>
      </w:rPr>
    </w:tblStylePr>
  </w:style>
  <w:style w:type="character" w:styleId="Verwijzingopmerking">
    <w:name w:val="annotation reference"/>
    <w:basedOn w:val="Standaardalinea-lettertype"/>
    <w:uiPriority w:val="99"/>
    <w:semiHidden/>
    <w:unhideWhenUsed/>
    <w:rsid w:val="00572222"/>
    <w:rPr>
      <w:sz w:val="22"/>
      <w:szCs w:val="16"/>
    </w:rPr>
  </w:style>
  <w:style w:type="paragraph" w:styleId="Tekstopmerking">
    <w:name w:val="annotation text"/>
    <w:basedOn w:val="Standaard"/>
    <w:link w:val="TekstopmerkingChar"/>
    <w:uiPriority w:val="99"/>
    <w:semiHidden/>
    <w:unhideWhenUsed/>
    <w:rsid w:val="00572222"/>
  </w:style>
  <w:style w:type="character" w:customStyle="1" w:styleId="TekstopmerkingChar">
    <w:name w:val="Tekst opmerking Char"/>
    <w:basedOn w:val="Standaardalinea-lettertype"/>
    <w:link w:val="Tekstopmerking"/>
    <w:uiPriority w:val="99"/>
    <w:semiHidden/>
    <w:rsid w:val="00572222"/>
    <w:rPr>
      <w:kern w:val="16"/>
      <w:sz w:val="22"/>
      <w14:ligatures w14:val="standardContextual"/>
      <w14:numForm w14:val="oldStyle"/>
      <w14:numSpacing w14:val="proportional"/>
      <w14:cntxtAlts/>
    </w:rPr>
  </w:style>
  <w:style w:type="paragraph" w:styleId="Onderwerpvanopmerking">
    <w:name w:val="annotation subject"/>
    <w:basedOn w:val="Tekstopmerking"/>
    <w:next w:val="Tekstopmerking"/>
    <w:link w:val="OnderwerpvanopmerkingChar"/>
    <w:uiPriority w:val="99"/>
    <w:semiHidden/>
    <w:unhideWhenUsed/>
    <w:rsid w:val="00572222"/>
    <w:rPr>
      <w:b/>
      <w:bCs/>
    </w:rPr>
  </w:style>
  <w:style w:type="character" w:customStyle="1" w:styleId="OnderwerpvanopmerkingChar">
    <w:name w:val="Onderwerp van opmerking Char"/>
    <w:basedOn w:val="TekstopmerkingChar"/>
    <w:link w:val="Onderwerpvanopmerking"/>
    <w:uiPriority w:val="99"/>
    <w:semiHidden/>
    <w:rsid w:val="00572222"/>
    <w:rPr>
      <w:b/>
      <w:bCs/>
      <w:kern w:val="16"/>
      <w:sz w:val="22"/>
      <w14:ligatures w14:val="standardContextual"/>
      <w14:numForm w14:val="oldStyle"/>
      <w14:numSpacing w14:val="proportional"/>
      <w14:cntxtAlts/>
    </w:rPr>
  </w:style>
  <w:style w:type="table" w:styleId="Donkerelijst">
    <w:name w:val="Dark List"/>
    <w:basedOn w:val="Standaardtabel"/>
    <w:uiPriority w:val="70"/>
    <w:semiHidden/>
    <w:unhideWhenUsed/>
    <w:rsid w:val="00572222"/>
    <w:pPr>
      <w:spacing w:after="0"/>
    </w:pPr>
    <w:rPr>
      <w:color w:val="FFFFFF" w:themeColor="background1"/>
    </w:rPr>
    <w:tblPr>
      <w:tblStyleRowBandSize w:val="1"/>
      <w:tblStyleColBandSize w:val="1"/>
    </w:tblPr>
    <w:tcPr>
      <w:shd w:val="clear" w:color="auto" w:fill="2121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818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81818" w:themeFill="text1" w:themeFillShade="BF"/>
      </w:tcPr>
    </w:tblStylePr>
    <w:tblStylePr w:type="band1Vert">
      <w:tblPr/>
      <w:tcPr>
        <w:tcBorders>
          <w:top w:val="nil"/>
          <w:left w:val="nil"/>
          <w:bottom w:val="nil"/>
          <w:right w:val="nil"/>
          <w:insideH w:val="nil"/>
          <w:insideV w:val="nil"/>
        </w:tcBorders>
        <w:shd w:val="clear" w:color="auto" w:fill="181818" w:themeFill="text1" w:themeFillShade="BF"/>
      </w:tcPr>
    </w:tblStylePr>
    <w:tblStylePr w:type="band1Horz">
      <w:tblPr/>
      <w:tcPr>
        <w:tcBorders>
          <w:top w:val="nil"/>
          <w:left w:val="nil"/>
          <w:bottom w:val="nil"/>
          <w:right w:val="nil"/>
          <w:insideH w:val="nil"/>
          <w:insideV w:val="nil"/>
        </w:tcBorders>
        <w:shd w:val="clear" w:color="auto" w:fill="181818" w:themeFill="text1" w:themeFillShade="BF"/>
      </w:tcPr>
    </w:tblStylePr>
  </w:style>
  <w:style w:type="table" w:styleId="Donkerelijst-accent1">
    <w:name w:val="Dark List Accent 1"/>
    <w:basedOn w:val="Standaardtabel"/>
    <w:uiPriority w:val="70"/>
    <w:semiHidden/>
    <w:unhideWhenUsed/>
    <w:rsid w:val="00572222"/>
    <w:pPr>
      <w:spacing w:after="0"/>
    </w:pPr>
    <w:rPr>
      <w:color w:val="FFFFFF" w:themeColor="background1"/>
    </w:rPr>
    <w:tblPr>
      <w:tblStyleRowBandSize w:val="1"/>
      <w:tblStyleColBandSize w:val="1"/>
    </w:tblPr>
    <w:tcPr>
      <w:shd w:val="clear" w:color="auto" w:fill="E734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7D0F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D16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D1633" w:themeFill="accent1" w:themeFillShade="BF"/>
      </w:tcPr>
    </w:tblStylePr>
    <w:tblStylePr w:type="band1Vert">
      <w:tblPr/>
      <w:tcPr>
        <w:tcBorders>
          <w:top w:val="nil"/>
          <w:left w:val="nil"/>
          <w:bottom w:val="nil"/>
          <w:right w:val="nil"/>
          <w:insideH w:val="nil"/>
          <w:insideV w:val="nil"/>
        </w:tcBorders>
        <w:shd w:val="clear" w:color="auto" w:fill="BD1633" w:themeFill="accent1" w:themeFillShade="BF"/>
      </w:tcPr>
    </w:tblStylePr>
    <w:tblStylePr w:type="band1Horz">
      <w:tblPr/>
      <w:tcPr>
        <w:tcBorders>
          <w:top w:val="nil"/>
          <w:left w:val="nil"/>
          <w:bottom w:val="nil"/>
          <w:right w:val="nil"/>
          <w:insideH w:val="nil"/>
          <w:insideV w:val="nil"/>
        </w:tcBorders>
        <w:shd w:val="clear" w:color="auto" w:fill="BD1633" w:themeFill="accent1" w:themeFillShade="BF"/>
      </w:tcPr>
    </w:tblStylePr>
  </w:style>
  <w:style w:type="table" w:styleId="Donkerelijst-accent2">
    <w:name w:val="Dark List Accent 2"/>
    <w:basedOn w:val="Standaardtabel"/>
    <w:uiPriority w:val="70"/>
    <w:semiHidden/>
    <w:unhideWhenUsed/>
    <w:rsid w:val="00572222"/>
    <w:pPr>
      <w:spacing w:after="0"/>
    </w:pPr>
    <w:rPr>
      <w:color w:val="FFFFFF" w:themeColor="background1"/>
    </w:rPr>
    <w:tblPr>
      <w:tblStyleRowBandSize w:val="1"/>
      <w:tblStyleColBandSize w:val="1"/>
    </w:tblPr>
    <w:tcPr>
      <w:shd w:val="clear" w:color="auto" w:fill="009D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004D6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4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49F" w:themeFill="accent2" w:themeFillShade="BF"/>
      </w:tcPr>
    </w:tblStylePr>
    <w:tblStylePr w:type="band1Vert">
      <w:tblPr/>
      <w:tcPr>
        <w:tcBorders>
          <w:top w:val="nil"/>
          <w:left w:val="nil"/>
          <w:bottom w:val="nil"/>
          <w:right w:val="nil"/>
          <w:insideH w:val="nil"/>
          <w:insideV w:val="nil"/>
        </w:tcBorders>
        <w:shd w:val="clear" w:color="auto" w:fill="00749F" w:themeFill="accent2" w:themeFillShade="BF"/>
      </w:tcPr>
    </w:tblStylePr>
    <w:tblStylePr w:type="band1Horz">
      <w:tblPr/>
      <w:tcPr>
        <w:tcBorders>
          <w:top w:val="nil"/>
          <w:left w:val="nil"/>
          <w:bottom w:val="nil"/>
          <w:right w:val="nil"/>
          <w:insideH w:val="nil"/>
          <w:insideV w:val="nil"/>
        </w:tcBorders>
        <w:shd w:val="clear" w:color="auto" w:fill="00749F" w:themeFill="accent2" w:themeFillShade="BF"/>
      </w:tcPr>
    </w:tblStylePr>
  </w:style>
  <w:style w:type="table" w:styleId="Donkerelijst-accent3">
    <w:name w:val="Dark List Accent 3"/>
    <w:basedOn w:val="Standaardtabel"/>
    <w:uiPriority w:val="70"/>
    <w:semiHidden/>
    <w:unhideWhenUsed/>
    <w:rsid w:val="00572222"/>
    <w:pPr>
      <w:spacing w:after="0"/>
    </w:pPr>
    <w:rPr>
      <w:color w:val="FFFFFF" w:themeColor="background1"/>
    </w:rPr>
    <w:tblPr>
      <w:tblStyleRowBandSize w:val="1"/>
      <w:tblStyleColBandSize w:val="1"/>
    </w:tblPr>
    <w:tcPr>
      <w:shd w:val="clear" w:color="auto" w:fill="F1EEE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9481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5B89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5B89C" w:themeFill="accent3" w:themeFillShade="BF"/>
      </w:tcPr>
    </w:tblStylePr>
    <w:tblStylePr w:type="band1Vert">
      <w:tblPr/>
      <w:tcPr>
        <w:tcBorders>
          <w:top w:val="nil"/>
          <w:left w:val="nil"/>
          <w:bottom w:val="nil"/>
          <w:right w:val="nil"/>
          <w:insideH w:val="nil"/>
          <w:insideV w:val="nil"/>
        </w:tcBorders>
        <w:shd w:val="clear" w:color="auto" w:fill="C5B89C" w:themeFill="accent3" w:themeFillShade="BF"/>
      </w:tcPr>
    </w:tblStylePr>
    <w:tblStylePr w:type="band1Horz">
      <w:tblPr/>
      <w:tcPr>
        <w:tcBorders>
          <w:top w:val="nil"/>
          <w:left w:val="nil"/>
          <w:bottom w:val="nil"/>
          <w:right w:val="nil"/>
          <w:insideH w:val="nil"/>
          <w:insideV w:val="nil"/>
        </w:tcBorders>
        <w:shd w:val="clear" w:color="auto" w:fill="C5B89C" w:themeFill="accent3" w:themeFillShade="BF"/>
      </w:tcPr>
    </w:tblStylePr>
  </w:style>
  <w:style w:type="table" w:styleId="Donkerelijst-accent4">
    <w:name w:val="Dark List Accent 4"/>
    <w:basedOn w:val="Standaardtabel"/>
    <w:uiPriority w:val="70"/>
    <w:semiHidden/>
    <w:unhideWhenUsed/>
    <w:rsid w:val="00572222"/>
    <w:pPr>
      <w:spacing w:after="0"/>
    </w:pPr>
    <w:rPr>
      <w:color w:val="FFFFFF" w:themeColor="background1"/>
    </w:rPr>
    <w:tblPr>
      <w:tblStyleRowBandSize w:val="1"/>
      <w:tblStyleColBandSize w:val="1"/>
    </w:tblPr>
    <w:tcPr>
      <w:shd w:val="clear" w:color="auto" w:fill="F28D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86450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968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9680C" w:themeFill="accent4" w:themeFillShade="BF"/>
      </w:tcPr>
    </w:tblStylePr>
    <w:tblStylePr w:type="band1Vert">
      <w:tblPr/>
      <w:tcPr>
        <w:tcBorders>
          <w:top w:val="nil"/>
          <w:left w:val="nil"/>
          <w:bottom w:val="nil"/>
          <w:right w:val="nil"/>
          <w:insideH w:val="nil"/>
          <w:insideV w:val="nil"/>
        </w:tcBorders>
        <w:shd w:val="clear" w:color="auto" w:fill="C9680C" w:themeFill="accent4" w:themeFillShade="BF"/>
      </w:tcPr>
    </w:tblStylePr>
    <w:tblStylePr w:type="band1Horz">
      <w:tblPr/>
      <w:tcPr>
        <w:tcBorders>
          <w:top w:val="nil"/>
          <w:left w:val="nil"/>
          <w:bottom w:val="nil"/>
          <w:right w:val="nil"/>
          <w:insideH w:val="nil"/>
          <w:insideV w:val="nil"/>
        </w:tcBorders>
        <w:shd w:val="clear" w:color="auto" w:fill="C9680C" w:themeFill="accent4" w:themeFillShade="BF"/>
      </w:tcPr>
    </w:tblStylePr>
  </w:style>
  <w:style w:type="table" w:styleId="Donkerelijst-accent5">
    <w:name w:val="Dark List Accent 5"/>
    <w:basedOn w:val="Standaardtabel"/>
    <w:uiPriority w:val="70"/>
    <w:semiHidden/>
    <w:unhideWhenUsed/>
    <w:rsid w:val="00572222"/>
    <w:pPr>
      <w:spacing w:after="0"/>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onkerelijst-accent6">
    <w:name w:val="Dark List Accent 6"/>
    <w:basedOn w:val="Standaardtabel"/>
    <w:uiPriority w:val="70"/>
    <w:semiHidden/>
    <w:unhideWhenUsed/>
    <w:rsid w:val="0057222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structuur">
    <w:name w:val="Document Map"/>
    <w:basedOn w:val="Standaard"/>
    <w:link w:val="DocumentstructuurChar"/>
    <w:uiPriority w:val="99"/>
    <w:semiHidden/>
    <w:unhideWhenUsed/>
    <w:rsid w:val="00572222"/>
    <w:pPr>
      <w:spacing w:after="0"/>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handtekening">
    <w:name w:val="E-mail Signature"/>
    <w:basedOn w:val="Standaard"/>
    <w:link w:val="E-mailhandtekeningChar"/>
    <w:uiPriority w:val="99"/>
    <w:semiHidden/>
    <w:unhideWhenUsed/>
    <w:rsid w:val="00572222"/>
    <w:pPr>
      <w:spacing w:after="0"/>
    </w:pPr>
  </w:style>
  <w:style w:type="character" w:customStyle="1" w:styleId="E-mailhandtekeningChar">
    <w:name w:val="E-mailhandtekening Char"/>
    <w:basedOn w:val="Standaardalinea-lettertype"/>
    <w:link w:val="E-mailhandtekening"/>
    <w:uiPriority w:val="99"/>
    <w:semiHidden/>
    <w:rsid w:val="00572222"/>
    <w:rPr>
      <w:kern w:val="16"/>
      <w:sz w:val="22"/>
      <w14:ligatures w14:val="standardContextual"/>
      <w14:numForm w14:val="oldStyle"/>
      <w14:numSpacing w14:val="proportional"/>
      <w14:cntxtAlts/>
    </w:rPr>
  </w:style>
  <w:style w:type="character" w:styleId="Nadruk">
    <w:name w:val="Emphasis"/>
    <w:basedOn w:val="Standaardalinea-lettertype"/>
    <w:uiPriority w:val="20"/>
    <w:semiHidden/>
    <w:qFormat/>
    <w:rsid w:val="00572222"/>
    <w:rPr>
      <w:i/>
      <w:iCs/>
      <w:sz w:val="22"/>
    </w:rPr>
  </w:style>
  <w:style w:type="character" w:styleId="Eindnootmarkering">
    <w:name w:val="endnote reference"/>
    <w:basedOn w:val="Standaardalinea-lettertype"/>
    <w:uiPriority w:val="99"/>
    <w:semiHidden/>
    <w:unhideWhenUsed/>
    <w:rsid w:val="00572222"/>
    <w:rPr>
      <w:sz w:val="22"/>
      <w:vertAlign w:val="superscript"/>
    </w:rPr>
  </w:style>
  <w:style w:type="paragraph" w:styleId="Eindnoottekst">
    <w:name w:val="endnote text"/>
    <w:basedOn w:val="Standaard"/>
    <w:link w:val="EindnoottekstChar"/>
    <w:uiPriority w:val="99"/>
    <w:semiHidden/>
    <w:unhideWhenUsed/>
    <w:rsid w:val="00572222"/>
    <w:pPr>
      <w:spacing w:after="0"/>
    </w:pPr>
  </w:style>
  <w:style w:type="character" w:customStyle="1" w:styleId="EindnoottekstChar">
    <w:name w:val="Eindnoottekst Char"/>
    <w:basedOn w:val="Standaardalinea-lettertype"/>
    <w:link w:val="Eindnoottekst"/>
    <w:uiPriority w:val="99"/>
    <w:semiHidden/>
    <w:rsid w:val="00572222"/>
    <w:rPr>
      <w:kern w:val="16"/>
      <w:sz w:val="22"/>
      <w14:ligatures w14:val="standardContextual"/>
      <w14:numForm w14:val="oldStyle"/>
      <w14:numSpacing w14:val="proportional"/>
      <w14:cntxtAlts/>
    </w:rPr>
  </w:style>
  <w:style w:type="paragraph" w:styleId="Adresenvelop">
    <w:name w:val="envelope address"/>
    <w:basedOn w:val="Standaard"/>
    <w:uiPriority w:val="99"/>
    <w:semiHidden/>
    <w:unhideWhenUsed/>
    <w:rsid w:val="00572222"/>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Afzender">
    <w:name w:val="envelope return"/>
    <w:basedOn w:val="Standaard"/>
    <w:uiPriority w:val="99"/>
    <w:semiHidden/>
    <w:unhideWhenUsed/>
    <w:rsid w:val="00572222"/>
    <w:pPr>
      <w:spacing w:after="0"/>
    </w:pPr>
    <w:rPr>
      <w:rFonts w:asciiTheme="majorHAnsi" w:eastAsiaTheme="majorEastAsia" w:hAnsiTheme="majorHAnsi" w:cstheme="majorBidi"/>
    </w:rPr>
  </w:style>
  <w:style w:type="character" w:styleId="GevolgdeHyperlink">
    <w:name w:val="FollowedHyperlink"/>
    <w:basedOn w:val="Standaardalinea-lettertype"/>
    <w:uiPriority w:val="99"/>
    <w:semiHidden/>
    <w:unhideWhenUsed/>
    <w:rsid w:val="000F51EC"/>
    <w:rPr>
      <w:color w:val="004E6A" w:themeColor="accent2" w:themeShade="80"/>
      <w:sz w:val="22"/>
      <w:u w:val="single"/>
    </w:rPr>
  </w:style>
  <w:style w:type="character" w:styleId="Voetnootmarkering">
    <w:name w:val="footnote reference"/>
    <w:basedOn w:val="Standaardalinea-lettertype"/>
    <w:uiPriority w:val="99"/>
    <w:semiHidden/>
    <w:unhideWhenUsed/>
    <w:rsid w:val="00572222"/>
    <w:rPr>
      <w:sz w:val="22"/>
      <w:vertAlign w:val="superscript"/>
    </w:rPr>
  </w:style>
  <w:style w:type="paragraph" w:styleId="Voetnoottekst">
    <w:name w:val="footnote text"/>
    <w:basedOn w:val="Standaard"/>
    <w:link w:val="VoetnoottekstChar"/>
    <w:uiPriority w:val="99"/>
    <w:semiHidden/>
    <w:unhideWhenUsed/>
    <w:rsid w:val="00572222"/>
    <w:pPr>
      <w:spacing w:after="0"/>
    </w:pPr>
  </w:style>
  <w:style w:type="character" w:customStyle="1" w:styleId="VoetnoottekstChar">
    <w:name w:val="Voetnoottekst Char"/>
    <w:basedOn w:val="Standaardalinea-lettertype"/>
    <w:link w:val="Voetnoottekst"/>
    <w:uiPriority w:val="99"/>
    <w:semiHidden/>
    <w:rsid w:val="00572222"/>
    <w:rPr>
      <w:kern w:val="16"/>
      <w:sz w:val="22"/>
      <w14:ligatures w14:val="standardContextual"/>
      <w14:numForm w14:val="oldStyle"/>
      <w14:numSpacing w14:val="proportional"/>
      <w14:cntxtAlts/>
    </w:rPr>
  </w:style>
  <w:style w:type="table" w:customStyle="1" w:styleId="Rastertabel1licht1">
    <w:name w:val="Rastertabel 1 licht1"/>
    <w:basedOn w:val="Standaardtabel"/>
    <w:uiPriority w:val="46"/>
    <w:rsid w:val="00572222"/>
    <w:pPr>
      <w:spacing w:after="0"/>
    </w:pPr>
    <w:tblPr>
      <w:tblStyleRowBandSize w:val="1"/>
      <w:tblStyleColBandSize w:val="1"/>
      <w:tblBorders>
        <w:top w:val="single" w:sz="4" w:space="0" w:color="A7A7A4" w:themeColor="text1" w:themeTint="66"/>
        <w:left w:val="single" w:sz="4" w:space="0" w:color="A7A7A4" w:themeColor="text1" w:themeTint="66"/>
        <w:bottom w:val="single" w:sz="4" w:space="0" w:color="A7A7A4" w:themeColor="text1" w:themeTint="66"/>
        <w:right w:val="single" w:sz="4" w:space="0" w:color="A7A7A4" w:themeColor="text1" w:themeTint="66"/>
        <w:insideH w:val="single" w:sz="4" w:space="0" w:color="A7A7A4" w:themeColor="text1" w:themeTint="66"/>
        <w:insideV w:val="single" w:sz="4" w:space="0" w:color="A7A7A4" w:themeColor="text1" w:themeTint="66"/>
      </w:tblBorders>
    </w:tblPr>
    <w:tblStylePr w:type="firstRow">
      <w:rPr>
        <w:b/>
        <w:bCs/>
      </w:rPr>
      <w:tblPr/>
      <w:tcPr>
        <w:tcBorders>
          <w:bottom w:val="single" w:sz="12" w:space="0" w:color="7B7B77" w:themeColor="text1" w:themeTint="99"/>
        </w:tcBorders>
      </w:tcPr>
    </w:tblStylePr>
    <w:tblStylePr w:type="lastRow">
      <w:rPr>
        <w:b/>
        <w:bCs/>
      </w:rPr>
      <w:tblPr/>
      <w:tcPr>
        <w:tcBorders>
          <w:top w:val="double" w:sz="2" w:space="0" w:color="7B7B77" w:themeColor="text1" w:themeTint="99"/>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572222"/>
    <w:pPr>
      <w:spacing w:after="0"/>
    </w:pPr>
    <w:tblPr>
      <w:tblStyleRowBandSize w:val="1"/>
      <w:tblStyleColBandSize w:val="1"/>
      <w:tblBorders>
        <w:top w:val="single" w:sz="4" w:space="0" w:color="F5ADBA" w:themeColor="accent1" w:themeTint="66"/>
        <w:left w:val="single" w:sz="4" w:space="0" w:color="F5ADBA" w:themeColor="accent1" w:themeTint="66"/>
        <w:bottom w:val="single" w:sz="4" w:space="0" w:color="F5ADBA" w:themeColor="accent1" w:themeTint="66"/>
        <w:right w:val="single" w:sz="4" w:space="0" w:color="F5ADBA" w:themeColor="accent1" w:themeTint="66"/>
        <w:insideH w:val="single" w:sz="4" w:space="0" w:color="F5ADBA" w:themeColor="accent1" w:themeTint="66"/>
        <w:insideV w:val="single" w:sz="4" w:space="0" w:color="F5ADBA" w:themeColor="accent1" w:themeTint="66"/>
      </w:tblBorders>
    </w:tblPr>
    <w:tblStylePr w:type="firstRow">
      <w:rPr>
        <w:b/>
        <w:bCs/>
      </w:rPr>
      <w:tblPr/>
      <w:tcPr>
        <w:tcBorders>
          <w:bottom w:val="single" w:sz="12" w:space="0" w:color="F08598" w:themeColor="accent1" w:themeTint="99"/>
        </w:tcBorders>
      </w:tcPr>
    </w:tblStylePr>
    <w:tblStylePr w:type="lastRow">
      <w:rPr>
        <w:b/>
        <w:bCs/>
      </w:rPr>
      <w:tblPr/>
      <w:tcPr>
        <w:tcBorders>
          <w:top w:val="double" w:sz="2" w:space="0" w:color="F08598" w:themeColor="accent1" w:themeTint="99"/>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572222"/>
    <w:pPr>
      <w:spacing w:after="0"/>
    </w:pPr>
    <w:tblPr>
      <w:tblStyleRowBandSize w:val="1"/>
      <w:tblStyleColBandSize w:val="1"/>
      <w:tblBorders>
        <w:top w:val="single" w:sz="4" w:space="0" w:color="88DFFF" w:themeColor="accent2" w:themeTint="66"/>
        <w:left w:val="single" w:sz="4" w:space="0" w:color="88DFFF" w:themeColor="accent2" w:themeTint="66"/>
        <w:bottom w:val="single" w:sz="4" w:space="0" w:color="88DFFF" w:themeColor="accent2" w:themeTint="66"/>
        <w:right w:val="single" w:sz="4" w:space="0" w:color="88DFFF" w:themeColor="accent2" w:themeTint="66"/>
        <w:insideH w:val="single" w:sz="4" w:space="0" w:color="88DFFF" w:themeColor="accent2" w:themeTint="66"/>
        <w:insideV w:val="single" w:sz="4" w:space="0" w:color="88DFFF" w:themeColor="accent2" w:themeTint="66"/>
      </w:tblBorders>
    </w:tblPr>
    <w:tblStylePr w:type="firstRow">
      <w:rPr>
        <w:b/>
        <w:bCs/>
      </w:rPr>
      <w:tblPr/>
      <w:tcPr>
        <w:tcBorders>
          <w:bottom w:val="single" w:sz="12" w:space="0" w:color="4CCFFF" w:themeColor="accent2" w:themeTint="99"/>
        </w:tcBorders>
      </w:tcPr>
    </w:tblStylePr>
    <w:tblStylePr w:type="lastRow">
      <w:rPr>
        <w:b/>
        <w:bCs/>
      </w:rPr>
      <w:tblPr/>
      <w:tcPr>
        <w:tcBorders>
          <w:top w:val="double" w:sz="2" w:space="0" w:color="4CCFFF" w:themeColor="accent2" w:themeTint="99"/>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572222"/>
    <w:pPr>
      <w:spacing w:after="0"/>
    </w:pPr>
    <w:tblPr>
      <w:tblStyleRowBandSize w:val="1"/>
      <w:tblStyleColBandSize w:val="1"/>
      <w:tblBorders>
        <w:top w:val="single" w:sz="4" w:space="0" w:color="F9F8F5" w:themeColor="accent3" w:themeTint="66"/>
        <w:left w:val="single" w:sz="4" w:space="0" w:color="F9F8F5" w:themeColor="accent3" w:themeTint="66"/>
        <w:bottom w:val="single" w:sz="4" w:space="0" w:color="F9F8F5" w:themeColor="accent3" w:themeTint="66"/>
        <w:right w:val="single" w:sz="4" w:space="0" w:color="F9F8F5" w:themeColor="accent3" w:themeTint="66"/>
        <w:insideH w:val="single" w:sz="4" w:space="0" w:color="F9F8F5" w:themeColor="accent3" w:themeTint="66"/>
        <w:insideV w:val="single" w:sz="4" w:space="0" w:color="F9F8F5" w:themeColor="accent3" w:themeTint="66"/>
      </w:tblBorders>
    </w:tblPr>
    <w:tblStylePr w:type="firstRow">
      <w:rPr>
        <w:b/>
        <w:bCs/>
      </w:rPr>
      <w:tblPr/>
      <w:tcPr>
        <w:tcBorders>
          <w:bottom w:val="single" w:sz="12" w:space="0" w:color="F6F4F0" w:themeColor="accent3" w:themeTint="99"/>
        </w:tcBorders>
      </w:tcPr>
    </w:tblStylePr>
    <w:tblStylePr w:type="lastRow">
      <w:rPr>
        <w:b/>
        <w:bCs/>
      </w:rPr>
      <w:tblPr/>
      <w:tcPr>
        <w:tcBorders>
          <w:top w:val="double" w:sz="2" w:space="0" w:color="F6F4F0" w:themeColor="accent3" w:themeTint="99"/>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572222"/>
    <w:pPr>
      <w:spacing w:after="0"/>
    </w:pPr>
    <w:tblPr>
      <w:tblStyleRowBandSize w:val="1"/>
      <w:tblStyleColBandSize w:val="1"/>
      <w:tblBorders>
        <w:top w:val="single" w:sz="4" w:space="0" w:color="F9D1AA" w:themeColor="accent4" w:themeTint="66"/>
        <w:left w:val="single" w:sz="4" w:space="0" w:color="F9D1AA" w:themeColor="accent4" w:themeTint="66"/>
        <w:bottom w:val="single" w:sz="4" w:space="0" w:color="F9D1AA" w:themeColor="accent4" w:themeTint="66"/>
        <w:right w:val="single" w:sz="4" w:space="0" w:color="F9D1AA" w:themeColor="accent4" w:themeTint="66"/>
        <w:insideH w:val="single" w:sz="4" w:space="0" w:color="F9D1AA" w:themeColor="accent4" w:themeTint="66"/>
        <w:insideV w:val="single" w:sz="4" w:space="0" w:color="F9D1AA" w:themeColor="accent4" w:themeTint="66"/>
      </w:tblBorders>
    </w:tblPr>
    <w:tblStylePr w:type="firstRow">
      <w:rPr>
        <w:b/>
        <w:bCs/>
      </w:rPr>
      <w:tblPr/>
      <w:tcPr>
        <w:tcBorders>
          <w:bottom w:val="single" w:sz="12" w:space="0" w:color="F7BA80" w:themeColor="accent4" w:themeTint="99"/>
        </w:tcBorders>
      </w:tcPr>
    </w:tblStylePr>
    <w:tblStylePr w:type="lastRow">
      <w:rPr>
        <w:b/>
        <w:bCs/>
      </w:rPr>
      <w:tblPr/>
      <w:tcPr>
        <w:tcBorders>
          <w:top w:val="double" w:sz="2" w:space="0" w:color="F7BA80" w:themeColor="accent4" w:themeTint="99"/>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572222"/>
    <w:pPr>
      <w:spacing w:after="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57222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572222"/>
    <w:pPr>
      <w:spacing w:after="0"/>
    </w:pPr>
    <w:tblPr>
      <w:tblStyleRowBandSize w:val="1"/>
      <w:tblStyleColBandSize w:val="1"/>
      <w:tblBorders>
        <w:top w:val="single" w:sz="2" w:space="0" w:color="7B7B77" w:themeColor="text1" w:themeTint="99"/>
        <w:bottom w:val="single" w:sz="2" w:space="0" w:color="7B7B77" w:themeColor="text1" w:themeTint="99"/>
        <w:insideH w:val="single" w:sz="2" w:space="0" w:color="7B7B77" w:themeColor="text1" w:themeTint="99"/>
        <w:insideV w:val="single" w:sz="2" w:space="0" w:color="7B7B77" w:themeColor="text1" w:themeTint="99"/>
      </w:tblBorders>
    </w:tblPr>
    <w:tblStylePr w:type="firstRow">
      <w:rPr>
        <w:b/>
        <w:bCs/>
      </w:rPr>
      <w:tblPr/>
      <w:tcPr>
        <w:tcBorders>
          <w:top w:val="nil"/>
          <w:bottom w:val="single" w:sz="12" w:space="0" w:color="7B7B77" w:themeColor="text1" w:themeTint="99"/>
          <w:insideH w:val="nil"/>
          <w:insideV w:val="nil"/>
        </w:tcBorders>
        <w:shd w:val="clear" w:color="auto" w:fill="FFFFFF" w:themeFill="background1"/>
      </w:tcPr>
    </w:tblStylePr>
    <w:tblStylePr w:type="lastRow">
      <w:rPr>
        <w:b/>
        <w:bCs/>
      </w:rPr>
      <w:tblPr/>
      <w:tcPr>
        <w:tcBorders>
          <w:top w:val="double" w:sz="2" w:space="0" w:color="7B7B77"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Rastertabel2-Accent11">
    <w:name w:val="Rastertabel 2 - Accent 11"/>
    <w:basedOn w:val="Standaardtabel"/>
    <w:uiPriority w:val="47"/>
    <w:rsid w:val="00572222"/>
    <w:pPr>
      <w:spacing w:after="0"/>
    </w:pPr>
    <w:tblPr>
      <w:tblStyleRowBandSize w:val="1"/>
      <w:tblStyleColBandSize w:val="1"/>
      <w:tblBorders>
        <w:top w:val="single" w:sz="2" w:space="0" w:color="F08598" w:themeColor="accent1" w:themeTint="99"/>
        <w:bottom w:val="single" w:sz="2" w:space="0" w:color="F08598" w:themeColor="accent1" w:themeTint="99"/>
        <w:insideH w:val="single" w:sz="2" w:space="0" w:color="F08598" w:themeColor="accent1" w:themeTint="99"/>
        <w:insideV w:val="single" w:sz="2" w:space="0" w:color="F08598" w:themeColor="accent1" w:themeTint="99"/>
      </w:tblBorders>
    </w:tblPr>
    <w:tblStylePr w:type="firstRow">
      <w:rPr>
        <w:b/>
        <w:bCs/>
      </w:rPr>
      <w:tblPr/>
      <w:tcPr>
        <w:tcBorders>
          <w:top w:val="nil"/>
          <w:bottom w:val="single" w:sz="12" w:space="0" w:color="F08598" w:themeColor="accent1" w:themeTint="99"/>
          <w:insideH w:val="nil"/>
          <w:insideV w:val="nil"/>
        </w:tcBorders>
        <w:shd w:val="clear" w:color="auto" w:fill="FFFFFF" w:themeFill="background1"/>
      </w:tcPr>
    </w:tblStylePr>
    <w:tblStylePr w:type="lastRow">
      <w:rPr>
        <w:b/>
        <w:bCs/>
      </w:rPr>
      <w:tblPr/>
      <w:tcPr>
        <w:tcBorders>
          <w:top w:val="double" w:sz="2" w:space="0" w:color="F0859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Rastertabel2-Accent21">
    <w:name w:val="Rastertabel 2 - Accent 21"/>
    <w:basedOn w:val="Standaardtabel"/>
    <w:uiPriority w:val="47"/>
    <w:rsid w:val="00572222"/>
    <w:pPr>
      <w:spacing w:after="0"/>
    </w:pPr>
    <w:tblPr>
      <w:tblStyleRowBandSize w:val="1"/>
      <w:tblStyleColBandSize w:val="1"/>
      <w:tblBorders>
        <w:top w:val="single" w:sz="2" w:space="0" w:color="4CCFFF" w:themeColor="accent2" w:themeTint="99"/>
        <w:bottom w:val="single" w:sz="2" w:space="0" w:color="4CCFFF" w:themeColor="accent2" w:themeTint="99"/>
        <w:insideH w:val="single" w:sz="2" w:space="0" w:color="4CCFFF" w:themeColor="accent2" w:themeTint="99"/>
        <w:insideV w:val="single" w:sz="2" w:space="0" w:color="4CCFFF" w:themeColor="accent2" w:themeTint="99"/>
      </w:tblBorders>
    </w:tblPr>
    <w:tblStylePr w:type="firstRow">
      <w:rPr>
        <w:b/>
        <w:bCs/>
      </w:rPr>
      <w:tblPr/>
      <w:tcPr>
        <w:tcBorders>
          <w:top w:val="nil"/>
          <w:bottom w:val="single" w:sz="12" w:space="0" w:color="4CCFFF" w:themeColor="accent2" w:themeTint="99"/>
          <w:insideH w:val="nil"/>
          <w:insideV w:val="nil"/>
        </w:tcBorders>
        <w:shd w:val="clear" w:color="auto" w:fill="FFFFFF" w:themeFill="background1"/>
      </w:tcPr>
    </w:tblStylePr>
    <w:tblStylePr w:type="lastRow">
      <w:rPr>
        <w:b/>
        <w:bCs/>
      </w:rPr>
      <w:tblPr/>
      <w:tcPr>
        <w:tcBorders>
          <w:top w:val="double" w:sz="2" w:space="0" w:color="4CC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Rastertabel2-Accent31">
    <w:name w:val="Rastertabel 2 - Accent 31"/>
    <w:basedOn w:val="Standaardtabel"/>
    <w:uiPriority w:val="47"/>
    <w:rsid w:val="00572222"/>
    <w:pPr>
      <w:spacing w:after="0"/>
    </w:pPr>
    <w:tblPr>
      <w:tblStyleRowBandSize w:val="1"/>
      <w:tblStyleColBandSize w:val="1"/>
      <w:tblBorders>
        <w:top w:val="single" w:sz="2" w:space="0" w:color="F6F4F0" w:themeColor="accent3" w:themeTint="99"/>
        <w:bottom w:val="single" w:sz="2" w:space="0" w:color="F6F4F0" w:themeColor="accent3" w:themeTint="99"/>
        <w:insideH w:val="single" w:sz="2" w:space="0" w:color="F6F4F0" w:themeColor="accent3" w:themeTint="99"/>
        <w:insideV w:val="single" w:sz="2" w:space="0" w:color="F6F4F0" w:themeColor="accent3" w:themeTint="99"/>
      </w:tblBorders>
    </w:tblPr>
    <w:tblStylePr w:type="firstRow">
      <w:rPr>
        <w:b/>
        <w:bCs/>
      </w:rPr>
      <w:tblPr/>
      <w:tcPr>
        <w:tcBorders>
          <w:top w:val="nil"/>
          <w:bottom w:val="single" w:sz="12" w:space="0" w:color="F6F4F0" w:themeColor="accent3" w:themeTint="99"/>
          <w:insideH w:val="nil"/>
          <w:insideV w:val="nil"/>
        </w:tcBorders>
        <w:shd w:val="clear" w:color="auto" w:fill="FFFFFF" w:themeFill="background1"/>
      </w:tcPr>
    </w:tblStylePr>
    <w:tblStylePr w:type="lastRow">
      <w:rPr>
        <w:b/>
        <w:bCs/>
      </w:rPr>
      <w:tblPr/>
      <w:tcPr>
        <w:tcBorders>
          <w:top w:val="double" w:sz="2" w:space="0" w:color="F6F4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Rastertabel2-Accent41">
    <w:name w:val="Rastertabel 2 - Accent 41"/>
    <w:basedOn w:val="Standaardtabel"/>
    <w:uiPriority w:val="47"/>
    <w:rsid w:val="00572222"/>
    <w:pPr>
      <w:spacing w:after="0"/>
    </w:pPr>
    <w:tblPr>
      <w:tblStyleRowBandSize w:val="1"/>
      <w:tblStyleColBandSize w:val="1"/>
      <w:tblBorders>
        <w:top w:val="single" w:sz="2" w:space="0" w:color="F7BA80" w:themeColor="accent4" w:themeTint="99"/>
        <w:bottom w:val="single" w:sz="2" w:space="0" w:color="F7BA80" w:themeColor="accent4" w:themeTint="99"/>
        <w:insideH w:val="single" w:sz="2" w:space="0" w:color="F7BA80" w:themeColor="accent4" w:themeTint="99"/>
        <w:insideV w:val="single" w:sz="2" w:space="0" w:color="F7BA80" w:themeColor="accent4" w:themeTint="99"/>
      </w:tblBorders>
    </w:tblPr>
    <w:tblStylePr w:type="firstRow">
      <w:rPr>
        <w:b/>
        <w:bCs/>
      </w:rPr>
      <w:tblPr/>
      <w:tcPr>
        <w:tcBorders>
          <w:top w:val="nil"/>
          <w:bottom w:val="single" w:sz="12" w:space="0" w:color="F7BA80" w:themeColor="accent4" w:themeTint="99"/>
          <w:insideH w:val="nil"/>
          <w:insideV w:val="nil"/>
        </w:tcBorders>
        <w:shd w:val="clear" w:color="auto" w:fill="FFFFFF" w:themeFill="background1"/>
      </w:tcPr>
    </w:tblStylePr>
    <w:tblStylePr w:type="lastRow">
      <w:rPr>
        <w:b/>
        <w:bCs/>
      </w:rPr>
      <w:tblPr/>
      <w:tcPr>
        <w:tcBorders>
          <w:top w:val="double" w:sz="2" w:space="0" w:color="F7BA8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Rastertabel2-Accent51">
    <w:name w:val="Rastertabel 2 - Accent 51"/>
    <w:basedOn w:val="Standaardtabel"/>
    <w:uiPriority w:val="47"/>
    <w:rsid w:val="00572222"/>
    <w:pPr>
      <w:spacing w:after="0"/>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Rastertabel2-Accent61">
    <w:name w:val="Rastertabel 2 - Accent 61"/>
    <w:basedOn w:val="Standaardtabel"/>
    <w:uiPriority w:val="47"/>
    <w:rsid w:val="0057222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astertabel31">
    <w:name w:val="Rastertabel 31"/>
    <w:basedOn w:val="Standaardtabel"/>
    <w:uiPriority w:val="48"/>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customStyle="1" w:styleId="Rastertabel3-Accent11">
    <w:name w:val="Rastertabel 3 - Accent 11"/>
    <w:basedOn w:val="Standaardtabel"/>
    <w:uiPriority w:val="48"/>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customStyle="1" w:styleId="Rastertabel3-Accent21">
    <w:name w:val="Rastertabel 3 - Accent 21"/>
    <w:basedOn w:val="Standaardtabel"/>
    <w:uiPriority w:val="48"/>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customStyle="1" w:styleId="Rastertabel3-Accent31">
    <w:name w:val="Rastertabel 3 - Accent 31"/>
    <w:basedOn w:val="Standaardtabel"/>
    <w:uiPriority w:val="48"/>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customStyle="1" w:styleId="Rastertabel3-Accent41">
    <w:name w:val="Rastertabel 3 - Accent 41"/>
    <w:basedOn w:val="Standaardtabel"/>
    <w:uiPriority w:val="48"/>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customStyle="1" w:styleId="Rastertabel3-Accent51">
    <w:name w:val="Rastertabel 3 - Accent 51"/>
    <w:basedOn w:val="Standaardtabel"/>
    <w:uiPriority w:val="48"/>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Rastertabel3-Accent61">
    <w:name w:val="Rastertabel 3 - Accent 61"/>
    <w:basedOn w:val="Standaardtabel"/>
    <w:uiPriority w:val="48"/>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Rastertabel41">
    <w:name w:val="Rastertabel 41"/>
    <w:basedOn w:val="Standaardtabel"/>
    <w:uiPriority w:val="49"/>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insideV w:val="nil"/>
        </w:tcBorders>
        <w:shd w:val="clear" w:color="auto" w:fill="212120" w:themeFill="text1"/>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Rastertabel4-Accent11">
    <w:name w:val="Rastertabel 4 - Accent 11"/>
    <w:basedOn w:val="Standaardtabel"/>
    <w:uiPriority w:val="49"/>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insideV w:val="nil"/>
        </w:tcBorders>
        <w:shd w:val="clear" w:color="auto" w:fill="E73454" w:themeFill="accent1"/>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Rastertabel4-Accent21">
    <w:name w:val="Rastertabel 4 - Accent 21"/>
    <w:basedOn w:val="Standaardtabel"/>
    <w:uiPriority w:val="49"/>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insideV w:val="nil"/>
        </w:tcBorders>
        <w:shd w:val="clear" w:color="auto" w:fill="009DD5" w:themeFill="accent2"/>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Rastertabel4-Accent31">
    <w:name w:val="Rastertabel 4 - Accent 31"/>
    <w:basedOn w:val="Standaardtabel"/>
    <w:uiPriority w:val="49"/>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insideV w:val="nil"/>
        </w:tcBorders>
        <w:shd w:val="clear" w:color="auto" w:fill="F1EEE7" w:themeFill="accent3"/>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Rastertabel4-Accent41">
    <w:name w:val="Rastertabel 4 - Accent 41"/>
    <w:basedOn w:val="Standaardtabel"/>
    <w:uiPriority w:val="49"/>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insideV w:val="nil"/>
        </w:tcBorders>
        <w:shd w:val="clear" w:color="auto" w:fill="F28D2C" w:themeFill="accent4"/>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Rastertabel4-Accent51">
    <w:name w:val="Rastertabel 4 - Accent 51"/>
    <w:basedOn w:val="Standaardtabel"/>
    <w:uiPriority w:val="49"/>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Rastertabel4-Accent61">
    <w:name w:val="Rastertabel 4 - Accent 61"/>
    <w:basedOn w:val="Standaardtabel"/>
    <w:uiPriority w:val="49"/>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astertabel5donker1">
    <w:name w:val="Rastertabel 5 donker1"/>
    <w:basedOn w:val="Standaardtabe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21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21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21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2120" w:themeFill="text1"/>
      </w:tcPr>
    </w:tblStylePr>
    <w:tblStylePr w:type="band1Vert">
      <w:tblPr/>
      <w:tcPr>
        <w:shd w:val="clear" w:color="auto" w:fill="A7A7A4" w:themeFill="text1" w:themeFillTint="66"/>
      </w:tcPr>
    </w:tblStylePr>
    <w:tblStylePr w:type="band1Horz">
      <w:tblPr/>
      <w:tcPr>
        <w:shd w:val="clear" w:color="auto" w:fill="A7A7A4" w:themeFill="text1" w:themeFillTint="66"/>
      </w:tcPr>
    </w:tblStylePr>
  </w:style>
  <w:style w:type="table" w:customStyle="1" w:styleId="Rastertabel5donker-Accent11">
    <w:name w:val="Rastertabel 5 donker - Accent 11"/>
    <w:basedOn w:val="Standaardtabe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6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34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34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34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3454" w:themeFill="accent1"/>
      </w:tcPr>
    </w:tblStylePr>
    <w:tblStylePr w:type="band1Vert">
      <w:tblPr/>
      <w:tcPr>
        <w:shd w:val="clear" w:color="auto" w:fill="F5ADBA" w:themeFill="accent1" w:themeFillTint="66"/>
      </w:tcPr>
    </w:tblStylePr>
    <w:tblStylePr w:type="band1Horz">
      <w:tblPr/>
      <w:tcPr>
        <w:shd w:val="clear" w:color="auto" w:fill="F5ADBA" w:themeFill="accent1" w:themeFillTint="66"/>
      </w:tcPr>
    </w:tblStylePr>
  </w:style>
  <w:style w:type="table" w:customStyle="1" w:styleId="Rastertabel5donker-Accent21">
    <w:name w:val="Rastertabel 5 donker - Accent 21"/>
    <w:basedOn w:val="Standaardtabe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F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5" w:themeFill="accent2"/>
      </w:tcPr>
    </w:tblStylePr>
    <w:tblStylePr w:type="band1Vert">
      <w:tblPr/>
      <w:tcPr>
        <w:shd w:val="clear" w:color="auto" w:fill="88DFFF" w:themeFill="accent2" w:themeFillTint="66"/>
      </w:tcPr>
    </w:tblStylePr>
    <w:tblStylePr w:type="band1Horz">
      <w:tblPr/>
      <w:tcPr>
        <w:shd w:val="clear" w:color="auto" w:fill="88DFFF" w:themeFill="accent2" w:themeFillTint="66"/>
      </w:tcPr>
    </w:tblStylePr>
  </w:style>
  <w:style w:type="table" w:customStyle="1" w:styleId="Rastertabel5donker-Accent31">
    <w:name w:val="Rastertabel 5 donker - Accent 31"/>
    <w:basedOn w:val="Standaardtabe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EE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EE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EE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EE7" w:themeFill="accent3"/>
      </w:tcPr>
    </w:tblStylePr>
    <w:tblStylePr w:type="band1Vert">
      <w:tblPr/>
      <w:tcPr>
        <w:shd w:val="clear" w:color="auto" w:fill="F9F8F5" w:themeFill="accent3" w:themeFillTint="66"/>
      </w:tcPr>
    </w:tblStylePr>
    <w:tblStylePr w:type="band1Horz">
      <w:tblPr/>
      <w:tcPr>
        <w:shd w:val="clear" w:color="auto" w:fill="F9F8F5" w:themeFill="accent3" w:themeFillTint="66"/>
      </w:tcPr>
    </w:tblStylePr>
  </w:style>
  <w:style w:type="table" w:customStyle="1" w:styleId="Rastertabel5donker-Accent41">
    <w:name w:val="Rastertabel 5 donker - Accent 41"/>
    <w:basedOn w:val="Standaardtabe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8D2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8D2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8D2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8D2C" w:themeFill="accent4"/>
      </w:tcPr>
    </w:tblStylePr>
    <w:tblStylePr w:type="band1Vert">
      <w:tblPr/>
      <w:tcPr>
        <w:shd w:val="clear" w:color="auto" w:fill="F9D1AA" w:themeFill="accent4" w:themeFillTint="66"/>
      </w:tcPr>
    </w:tblStylePr>
    <w:tblStylePr w:type="band1Horz">
      <w:tblPr/>
      <w:tcPr>
        <w:shd w:val="clear" w:color="auto" w:fill="F9D1AA" w:themeFill="accent4" w:themeFillTint="66"/>
      </w:tcPr>
    </w:tblStylePr>
  </w:style>
  <w:style w:type="table" w:customStyle="1" w:styleId="Rastertabel5donker-Accent51">
    <w:name w:val="Rastertabel 5 donker - Accent 51"/>
    <w:basedOn w:val="Standaardtabe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Rastertabel5donker-Accent61">
    <w:name w:val="Rastertabel 5 donker - Accent 61"/>
    <w:basedOn w:val="Standaardtabe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Rastertabel6kleurrijk1">
    <w:name w:val="Rastertabel 6 kleurrijk1"/>
    <w:basedOn w:val="Standaardtabel"/>
    <w:uiPriority w:val="51"/>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bottom w:val="single" w:sz="12" w:space="0" w:color="7B7B77" w:themeColor="text1" w:themeTint="99"/>
        </w:tcBorders>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Rastertabel6kleurrijk-Accent11">
    <w:name w:val="Rastertabel 6 kleurrijk - Accent 11"/>
    <w:basedOn w:val="Standaardtabel"/>
    <w:uiPriority w:val="51"/>
    <w:rsid w:val="00572222"/>
    <w:pPr>
      <w:spacing w:after="0"/>
    </w:pPr>
    <w:rPr>
      <w:color w:val="BD1633" w:themeColor="accent1" w:themeShade="BF"/>
    </w:r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bottom w:val="single" w:sz="12" w:space="0" w:color="F08598" w:themeColor="accent1" w:themeTint="99"/>
        </w:tcBorders>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Rastertabel6kleurrijk-Accent21">
    <w:name w:val="Rastertabel 6 kleurrijk - Accent 21"/>
    <w:basedOn w:val="Standaardtabel"/>
    <w:uiPriority w:val="51"/>
    <w:rsid w:val="00572222"/>
    <w:pPr>
      <w:spacing w:after="0"/>
    </w:pPr>
    <w:rPr>
      <w:color w:val="00749F" w:themeColor="accent2" w:themeShade="BF"/>
    </w:r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bottom w:val="single" w:sz="12" w:space="0" w:color="4CCFFF" w:themeColor="accent2" w:themeTint="99"/>
        </w:tcBorders>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Rastertabel6kleurrijk-Accent31">
    <w:name w:val="Rastertabel 6 kleurrijk - Accent 31"/>
    <w:basedOn w:val="Standaardtabel"/>
    <w:uiPriority w:val="51"/>
    <w:rsid w:val="00572222"/>
    <w:pPr>
      <w:spacing w:after="0"/>
    </w:pPr>
    <w:rPr>
      <w:color w:val="C5B89C" w:themeColor="accent3" w:themeShade="BF"/>
    </w:r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bottom w:val="single" w:sz="12" w:space="0" w:color="F6F4F0" w:themeColor="accent3" w:themeTint="99"/>
        </w:tcBorders>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Rastertabel6kleurrijk-Accent41">
    <w:name w:val="Rastertabel 6 kleurrijk - Accent 41"/>
    <w:basedOn w:val="Standaardtabel"/>
    <w:uiPriority w:val="51"/>
    <w:rsid w:val="00572222"/>
    <w:pPr>
      <w:spacing w:after="0"/>
    </w:pPr>
    <w:rPr>
      <w:color w:val="C9680C" w:themeColor="accent4" w:themeShade="BF"/>
    </w:r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bottom w:val="single" w:sz="12" w:space="0" w:color="F7BA80" w:themeColor="accent4" w:themeTint="99"/>
        </w:tcBorders>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Rastertabel6kleurrijk-Accent51">
    <w:name w:val="Rastertabel 6 kleurrijk - Accent 51"/>
    <w:basedOn w:val="Standaardtabel"/>
    <w:uiPriority w:val="51"/>
    <w:rsid w:val="00572222"/>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Rastertabel6kleurrijk-Accent61">
    <w:name w:val="Rastertabel 6 kleurrijk - Accent 61"/>
    <w:basedOn w:val="Standaardtabel"/>
    <w:uiPriority w:val="51"/>
    <w:rsid w:val="0057222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astertabel7kleurrijk1">
    <w:name w:val="Rastertabel 7 kleurrijk1"/>
    <w:basedOn w:val="Standaardtabel"/>
    <w:uiPriority w:val="52"/>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customStyle="1" w:styleId="Rastertabel7kleurrijk-Accent11">
    <w:name w:val="Rastertabel 7 kleurrijk - Accent 11"/>
    <w:basedOn w:val="Standaardtabel"/>
    <w:uiPriority w:val="52"/>
    <w:rsid w:val="00572222"/>
    <w:pPr>
      <w:spacing w:after="0"/>
    </w:pPr>
    <w:rPr>
      <w:color w:val="BD1633" w:themeColor="accent1" w:themeShade="BF"/>
    </w:r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customStyle="1" w:styleId="Rastertabel7kleurrijk-Accent21">
    <w:name w:val="Rastertabel 7 kleurrijk - Accent 21"/>
    <w:basedOn w:val="Standaardtabel"/>
    <w:uiPriority w:val="52"/>
    <w:rsid w:val="00572222"/>
    <w:pPr>
      <w:spacing w:after="0"/>
    </w:pPr>
    <w:rPr>
      <w:color w:val="00749F" w:themeColor="accent2" w:themeShade="BF"/>
    </w:r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customStyle="1" w:styleId="Rastertabel7kleurrijk-Accent31">
    <w:name w:val="Rastertabel 7 kleurrijk - Accent 31"/>
    <w:basedOn w:val="Standaardtabel"/>
    <w:uiPriority w:val="52"/>
    <w:rsid w:val="00572222"/>
    <w:pPr>
      <w:spacing w:after="0"/>
    </w:pPr>
    <w:rPr>
      <w:color w:val="C5B89C" w:themeColor="accent3" w:themeShade="BF"/>
    </w:r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customStyle="1" w:styleId="Rastertabel7kleurrijk-Accent41">
    <w:name w:val="Rastertabel 7 kleurrijk - Accent 41"/>
    <w:basedOn w:val="Standaardtabel"/>
    <w:uiPriority w:val="52"/>
    <w:rsid w:val="00572222"/>
    <w:pPr>
      <w:spacing w:after="0"/>
    </w:pPr>
    <w:rPr>
      <w:color w:val="C9680C" w:themeColor="accent4" w:themeShade="BF"/>
    </w:r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customStyle="1" w:styleId="Rastertabel7kleurrijk-Accent51">
    <w:name w:val="Rastertabel 7 kleurrijk - Accent 51"/>
    <w:basedOn w:val="Standaardtabel"/>
    <w:uiPriority w:val="52"/>
    <w:rsid w:val="00572222"/>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Rastertabel7kleurrijk-Accent61">
    <w:name w:val="Rastertabel 7 kleurrijk - Accent 61"/>
    <w:basedOn w:val="Standaardtabel"/>
    <w:uiPriority w:val="52"/>
    <w:rsid w:val="0057222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Kop3Char">
    <w:name w:val="Kop 3 Char"/>
    <w:basedOn w:val="Standaardalinea-lettertype"/>
    <w:link w:val="Kop3"/>
    <w:uiPriority w:val="9"/>
    <w:semiHidden/>
    <w:rsid w:val="00572222"/>
    <w:rPr>
      <w:rFonts w:asciiTheme="majorHAnsi" w:eastAsiaTheme="majorEastAsia" w:hAnsiTheme="majorHAnsi" w:cstheme="majorBidi"/>
      <w:color w:val="7D0F22" w:themeColor="accent1" w:themeShade="7F"/>
      <w:kern w:val="16"/>
      <w:sz w:val="24"/>
      <w:szCs w:val="24"/>
      <w14:ligatures w14:val="standardContextual"/>
      <w14:numForm w14:val="oldStyle"/>
      <w14:numSpacing w14:val="proportional"/>
      <w14:cntxtAlts/>
    </w:rPr>
  </w:style>
  <w:style w:type="character" w:customStyle="1" w:styleId="Kop4Char">
    <w:name w:val="Kop 4 Char"/>
    <w:basedOn w:val="Standaardalinea-lettertype"/>
    <w:link w:val="Kop4"/>
    <w:uiPriority w:val="9"/>
    <w:rsid w:val="00572222"/>
    <w:rPr>
      <w:rFonts w:asciiTheme="majorHAnsi" w:eastAsiaTheme="majorEastAsia" w:hAnsiTheme="majorHAnsi" w:cstheme="majorBidi"/>
      <w:i/>
      <w:iCs/>
      <w:color w:val="BD1633" w:themeColor="accent1" w:themeShade="BF"/>
      <w:kern w:val="16"/>
      <w:sz w:val="22"/>
      <w14:ligatures w14:val="standardContextual"/>
      <w14:numForm w14:val="oldStyle"/>
      <w14:numSpacing w14:val="proportional"/>
      <w14:cntxtAlts/>
    </w:rPr>
  </w:style>
  <w:style w:type="character" w:customStyle="1" w:styleId="Kop5Char">
    <w:name w:val="Kop 5 Char"/>
    <w:basedOn w:val="Standaardalinea-lettertype"/>
    <w:link w:val="Kop5"/>
    <w:uiPriority w:val="9"/>
    <w:semiHidden/>
    <w:rsid w:val="00572222"/>
    <w:rPr>
      <w:rFonts w:asciiTheme="majorHAnsi" w:eastAsiaTheme="majorEastAsia" w:hAnsiTheme="majorHAnsi" w:cstheme="majorBidi"/>
      <w:color w:val="BD1633" w:themeColor="accent1" w:themeShade="BF"/>
      <w:kern w:val="16"/>
      <w:sz w:val="22"/>
      <w14:ligatures w14:val="standardContextual"/>
      <w14:numForm w14:val="oldStyle"/>
      <w14:numSpacing w14:val="proportional"/>
      <w14:cntxtAlts/>
    </w:rPr>
  </w:style>
  <w:style w:type="character" w:customStyle="1" w:styleId="Kop6Char">
    <w:name w:val="Kop 6 Char"/>
    <w:basedOn w:val="Standaardalinea-lettertype"/>
    <w:link w:val="Kop6"/>
    <w:uiPriority w:val="9"/>
    <w:semiHidden/>
    <w:rsid w:val="00572222"/>
    <w:rPr>
      <w:rFonts w:asciiTheme="majorHAnsi" w:eastAsiaTheme="majorEastAsia" w:hAnsiTheme="majorHAnsi" w:cstheme="majorBidi"/>
      <w:color w:val="7D0F22" w:themeColor="accent1" w:themeShade="7F"/>
      <w:kern w:val="16"/>
      <w:sz w:val="22"/>
      <w14:ligatures w14:val="standardContextual"/>
      <w14:numForm w14:val="oldStyle"/>
      <w14:numSpacing w14:val="proportional"/>
      <w14:cntxtAlts/>
    </w:rPr>
  </w:style>
  <w:style w:type="character" w:customStyle="1" w:styleId="Kop7Char">
    <w:name w:val="Kop 7 Char"/>
    <w:basedOn w:val="Standaardalinea-lettertype"/>
    <w:link w:val="Kop7"/>
    <w:uiPriority w:val="9"/>
    <w:semiHidden/>
    <w:rsid w:val="00572222"/>
    <w:rPr>
      <w:rFonts w:asciiTheme="majorHAnsi" w:eastAsiaTheme="majorEastAsia" w:hAnsiTheme="majorHAnsi" w:cstheme="majorBidi"/>
      <w:i/>
      <w:iCs/>
      <w:color w:val="7D0F22" w:themeColor="accent1" w:themeShade="7F"/>
      <w:kern w:val="16"/>
      <w:sz w:val="22"/>
      <w14:ligatures w14:val="standardContextual"/>
      <w14:numForm w14:val="oldStyle"/>
      <w14:numSpacing w14:val="proportional"/>
      <w14:cntxtAlts/>
    </w:rPr>
  </w:style>
  <w:style w:type="character" w:customStyle="1" w:styleId="Kop8Char">
    <w:name w:val="Kop 8 Char"/>
    <w:basedOn w:val="Standaardalinea-lettertype"/>
    <w:link w:val="Kop8"/>
    <w:uiPriority w:val="9"/>
    <w:semiHidden/>
    <w:rsid w:val="00572222"/>
    <w:rPr>
      <w:rFonts w:asciiTheme="majorHAnsi" w:eastAsiaTheme="majorEastAsia" w:hAnsiTheme="majorHAnsi" w:cstheme="majorBidi"/>
      <w:color w:val="434341" w:themeColor="text1" w:themeTint="D8"/>
      <w:kern w:val="16"/>
      <w:sz w:val="22"/>
      <w:szCs w:val="21"/>
      <w14:ligatures w14:val="standardContextual"/>
      <w14:numForm w14:val="oldStyle"/>
      <w14:numSpacing w14:val="proportional"/>
      <w14:cntxtAlts/>
    </w:rPr>
  </w:style>
  <w:style w:type="character" w:customStyle="1" w:styleId="Kop9Char">
    <w:name w:val="Kop 9 Char"/>
    <w:basedOn w:val="Standaardalinea-lettertype"/>
    <w:link w:val="Kop9"/>
    <w:uiPriority w:val="9"/>
    <w:semiHidden/>
    <w:rsid w:val="00572222"/>
    <w:rPr>
      <w:rFonts w:asciiTheme="majorHAnsi" w:eastAsiaTheme="majorEastAsia" w:hAnsiTheme="majorHAnsi" w:cstheme="majorBidi"/>
      <w:i/>
      <w:iCs/>
      <w:color w:val="434341" w:themeColor="text1" w:themeTint="D8"/>
      <w:kern w:val="16"/>
      <w:sz w:val="22"/>
      <w:szCs w:val="21"/>
      <w14:ligatures w14:val="standardContextual"/>
      <w14:numForm w14:val="oldStyle"/>
      <w14:numSpacing w14:val="proportional"/>
      <w14:cntxtAlts/>
    </w:rPr>
  </w:style>
  <w:style w:type="character" w:styleId="HTML-acroniem">
    <w:name w:val="HTML Acronym"/>
    <w:basedOn w:val="Standaardalinea-lettertype"/>
    <w:uiPriority w:val="99"/>
    <w:semiHidden/>
    <w:unhideWhenUsed/>
    <w:rsid w:val="00572222"/>
    <w:rPr>
      <w:sz w:val="22"/>
    </w:rPr>
  </w:style>
  <w:style w:type="paragraph" w:styleId="HTML-adres">
    <w:name w:val="HTML Address"/>
    <w:basedOn w:val="Standaard"/>
    <w:link w:val="HTML-adresChar"/>
    <w:uiPriority w:val="99"/>
    <w:semiHidden/>
    <w:unhideWhenUsed/>
    <w:rsid w:val="00572222"/>
    <w:pPr>
      <w:spacing w:after="0"/>
    </w:pPr>
    <w:rPr>
      <w:i/>
      <w:iCs/>
    </w:rPr>
  </w:style>
  <w:style w:type="character" w:customStyle="1" w:styleId="HTML-adresChar">
    <w:name w:val="HTML-adres Char"/>
    <w:basedOn w:val="Standaardalinea-lettertype"/>
    <w:link w:val="HTML-adres"/>
    <w:uiPriority w:val="99"/>
    <w:semiHidden/>
    <w:rsid w:val="00572222"/>
    <w:rPr>
      <w:i/>
      <w:iCs/>
      <w:kern w:val="16"/>
      <w:sz w:val="22"/>
      <w14:ligatures w14:val="standardContextual"/>
      <w14:numForm w14:val="oldStyle"/>
      <w14:numSpacing w14:val="proportional"/>
      <w14:cntxtAlts/>
    </w:rPr>
  </w:style>
  <w:style w:type="character" w:styleId="HTML-citaat">
    <w:name w:val="HTML Cite"/>
    <w:basedOn w:val="Standaardalinea-lettertype"/>
    <w:uiPriority w:val="99"/>
    <w:semiHidden/>
    <w:unhideWhenUsed/>
    <w:rsid w:val="00572222"/>
    <w:rPr>
      <w:i/>
      <w:iCs/>
      <w:sz w:val="22"/>
    </w:rPr>
  </w:style>
  <w:style w:type="character" w:styleId="HTMLCode">
    <w:name w:val="HTML Code"/>
    <w:basedOn w:val="Standaardalinea-lettertype"/>
    <w:uiPriority w:val="99"/>
    <w:semiHidden/>
    <w:unhideWhenUsed/>
    <w:rsid w:val="00572222"/>
    <w:rPr>
      <w:rFonts w:ascii="Consolas" w:hAnsi="Consolas"/>
      <w:sz w:val="22"/>
      <w:szCs w:val="20"/>
    </w:rPr>
  </w:style>
  <w:style w:type="character" w:styleId="HTMLDefinition">
    <w:name w:val="HTML Definition"/>
    <w:basedOn w:val="Standaardalinea-lettertype"/>
    <w:uiPriority w:val="99"/>
    <w:semiHidden/>
    <w:unhideWhenUsed/>
    <w:rsid w:val="00572222"/>
    <w:rPr>
      <w:i/>
      <w:iCs/>
      <w:sz w:val="22"/>
    </w:rPr>
  </w:style>
  <w:style w:type="character" w:styleId="HTML-toetsenbord">
    <w:name w:val="HTML Keyboard"/>
    <w:basedOn w:val="Standaardalinea-lettertype"/>
    <w:uiPriority w:val="99"/>
    <w:semiHidden/>
    <w:unhideWhenUsed/>
    <w:rsid w:val="00572222"/>
    <w:rPr>
      <w:rFonts w:ascii="Consolas" w:hAnsi="Consolas"/>
      <w:sz w:val="22"/>
      <w:szCs w:val="20"/>
    </w:rPr>
  </w:style>
  <w:style w:type="paragraph" w:styleId="HTML-voorafopgemaakt">
    <w:name w:val="HTML Preformatted"/>
    <w:basedOn w:val="Standaard"/>
    <w:link w:val="HTML-voorafopgemaaktChar"/>
    <w:uiPriority w:val="99"/>
    <w:semiHidden/>
    <w:unhideWhenUsed/>
    <w:rsid w:val="00572222"/>
    <w:pPr>
      <w:spacing w:after="0"/>
    </w:pPr>
    <w:rPr>
      <w:rFonts w:ascii="Consolas" w:hAnsi="Consolas"/>
    </w:rPr>
  </w:style>
  <w:style w:type="character" w:customStyle="1" w:styleId="HTML-voorafopgemaaktChar">
    <w:name w:val="HTML - vooraf opgemaakt Char"/>
    <w:basedOn w:val="Standaardalinea-lettertype"/>
    <w:link w:val="HTML-voorafopgemaakt"/>
    <w:uiPriority w:val="99"/>
    <w:semiHidden/>
    <w:rsid w:val="00572222"/>
    <w:rPr>
      <w:rFonts w:ascii="Consolas" w:hAnsi="Consolas"/>
      <w:kern w:val="16"/>
      <w:sz w:val="22"/>
      <w14:ligatures w14:val="standardContextual"/>
      <w14:numForm w14:val="oldStyle"/>
      <w14:numSpacing w14:val="proportional"/>
      <w14:cntxtAlts/>
    </w:rPr>
  </w:style>
  <w:style w:type="character" w:styleId="HTML-voorbeeld">
    <w:name w:val="HTML Sample"/>
    <w:basedOn w:val="Standaardalinea-lettertype"/>
    <w:uiPriority w:val="99"/>
    <w:semiHidden/>
    <w:unhideWhenUsed/>
    <w:rsid w:val="00572222"/>
    <w:rPr>
      <w:rFonts w:ascii="Consolas" w:hAnsi="Consolas"/>
      <w:sz w:val="24"/>
      <w:szCs w:val="24"/>
    </w:rPr>
  </w:style>
  <w:style w:type="character" w:styleId="HTML-schrijfmachine">
    <w:name w:val="HTML Typewriter"/>
    <w:basedOn w:val="Standaardalinea-lettertype"/>
    <w:uiPriority w:val="99"/>
    <w:semiHidden/>
    <w:unhideWhenUsed/>
    <w:rsid w:val="00572222"/>
    <w:rPr>
      <w:rFonts w:ascii="Consolas" w:hAnsi="Consolas"/>
      <w:sz w:val="22"/>
      <w:szCs w:val="20"/>
    </w:rPr>
  </w:style>
  <w:style w:type="character" w:styleId="HTMLVariable">
    <w:name w:val="HTML Variable"/>
    <w:basedOn w:val="Standaardalinea-lettertype"/>
    <w:uiPriority w:val="99"/>
    <w:semiHidden/>
    <w:unhideWhenUsed/>
    <w:rsid w:val="00572222"/>
    <w:rPr>
      <w:i/>
      <w:iCs/>
      <w:sz w:val="22"/>
    </w:rPr>
  </w:style>
  <w:style w:type="character" w:styleId="Hyperlink">
    <w:name w:val="Hyperlink"/>
    <w:basedOn w:val="Standaardalinea-lettertype"/>
    <w:uiPriority w:val="99"/>
    <w:unhideWhenUsed/>
    <w:rsid w:val="000F51EC"/>
    <w:rPr>
      <w:color w:val="864508" w:themeColor="accent4" w:themeShade="80"/>
      <w:sz w:val="22"/>
      <w:u w:val="single"/>
    </w:rPr>
  </w:style>
  <w:style w:type="paragraph" w:styleId="Index1">
    <w:name w:val="index 1"/>
    <w:basedOn w:val="Standaard"/>
    <w:next w:val="Standaard"/>
    <w:autoRedefine/>
    <w:uiPriority w:val="99"/>
    <w:semiHidden/>
    <w:unhideWhenUsed/>
    <w:rsid w:val="00572222"/>
    <w:pPr>
      <w:spacing w:after="0"/>
      <w:ind w:left="200" w:hanging="200"/>
    </w:pPr>
  </w:style>
  <w:style w:type="paragraph" w:styleId="Index2">
    <w:name w:val="index 2"/>
    <w:basedOn w:val="Standaard"/>
    <w:next w:val="Standaard"/>
    <w:autoRedefine/>
    <w:uiPriority w:val="99"/>
    <w:semiHidden/>
    <w:unhideWhenUsed/>
    <w:rsid w:val="00572222"/>
    <w:pPr>
      <w:spacing w:after="0"/>
      <w:ind w:left="400" w:hanging="200"/>
    </w:pPr>
  </w:style>
  <w:style w:type="paragraph" w:styleId="Index3">
    <w:name w:val="index 3"/>
    <w:basedOn w:val="Standaard"/>
    <w:next w:val="Standaard"/>
    <w:autoRedefine/>
    <w:uiPriority w:val="99"/>
    <w:semiHidden/>
    <w:unhideWhenUsed/>
    <w:rsid w:val="00572222"/>
    <w:pPr>
      <w:spacing w:after="0"/>
      <w:ind w:left="600" w:hanging="200"/>
    </w:pPr>
  </w:style>
  <w:style w:type="paragraph" w:styleId="Index4">
    <w:name w:val="index 4"/>
    <w:basedOn w:val="Standaard"/>
    <w:next w:val="Standaard"/>
    <w:autoRedefine/>
    <w:uiPriority w:val="99"/>
    <w:semiHidden/>
    <w:unhideWhenUsed/>
    <w:rsid w:val="00572222"/>
    <w:pPr>
      <w:spacing w:after="0"/>
      <w:ind w:left="800" w:hanging="200"/>
    </w:pPr>
  </w:style>
  <w:style w:type="paragraph" w:styleId="Index5">
    <w:name w:val="index 5"/>
    <w:basedOn w:val="Standaard"/>
    <w:next w:val="Standaard"/>
    <w:autoRedefine/>
    <w:uiPriority w:val="99"/>
    <w:semiHidden/>
    <w:unhideWhenUsed/>
    <w:rsid w:val="00572222"/>
    <w:pPr>
      <w:spacing w:after="0"/>
      <w:ind w:left="1000" w:hanging="200"/>
    </w:pPr>
  </w:style>
  <w:style w:type="paragraph" w:styleId="Index6">
    <w:name w:val="index 6"/>
    <w:basedOn w:val="Standaard"/>
    <w:next w:val="Standaard"/>
    <w:autoRedefine/>
    <w:uiPriority w:val="99"/>
    <w:semiHidden/>
    <w:unhideWhenUsed/>
    <w:rsid w:val="00572222"/>
    <w:pPr>
      <w:spacing w:after="0"/>
      <w:ind w:left="1200" w:hanging="200"/>
    </w:pPr>
  </w:style>
  <w:style w:type="paragraph" w:styleId="Index7">
    <w:name w:val="index 7"/>
    <w:basedOn w:val="Standaard"/>
    <w:next w:val="Standaard"/>
    <w:autoRedefine/>
    <w:uiPriority w:val="99"/>
    <w:semiHidden/>
    <w:unhideWhenUsed/>
    <w:rsid w:val="00572222"/>
    <w:pPr>
      <w:spacing w:after="0"/>
      <w:ind w:left="1400" w:hanging="200"/>
    </w:pPr>
  </w:style>
  <w:style w:type="paragraph" w:styleId="Index8">
    <w:name w:val="index 8"/>
    <w:basedOn w:val="Standaard"/>
    <w:next w:val="Standaard"/>
    <w:autoRedefine/>
    <w:uiPriority w:val="99"/>
    <w:semiHidden/>
    <w:unhideWhenUsed/>
    <w:rsid w:val="00572222"/>
    <w:pPr>
      <w:spacing w:after="0"/>
      <w:ind w:left="1600" w:hanging="200"/>
    </w:pPr>
  </w:style>
  <w:style w:type="paragraph" w:styleId="Index9">
    <w:name w:val="index 9"/>
    <w:basedOn w:val="Standaard"/>
    <w:next w:val="Standaard"/>
    <w:autoRedefine/>
    <w:uiPriority w:val="99"/>
    <w:semiHidden/>
    <w:unhideWhenUsed/>
    <w:rsid w:val="00572222"/>
    <w:pPr>
      <w:spacing w:after="0"/>
      <w:ind w:left="1800" w:hanging="200"/>
    </w:pPr>
  </w:style>
  <w:style w:type="paragraph" w:styleId="Indexkop">
    <w:name w:val="index heading"/>
    <w:basedOn w:val="Standaard"/>
    <w:next w:val="Index1"/>
    <w:uiPriority w:val="99"/>
    <w:semiHidden/>
    <w:unhideWhenUsed/>
    <w:rsid w:val="00572222"/>
    <w:rPr>
      <w:rFonts w:asciiTheme="majorHAnsi" w:eastAsiaTheme="majorEastAsia" w:hAnsiTheme="majorHAnsi" w:cstheme="majorBidi"/>
      <w:b/>
      <w:bCs/>
    </w:rPr>
  </w:style>
  <w:style w:type="character" w:styleId="Intensievebenadrukking">
    <w:name w:val="Intense Emphasis"/>
    <w:basedOn w:val="Standaardalinea-lettertype"/>
    <w:uiPriority w:val="21"/>
    <w:semiHidden/>
    <w:qFormat/>
    <w:rsid w:val="000F51EC"/>
    <w:rPr>
      <w:i/>
      <w:iCs/>
      <w:color w:val="BD1633" w:themeColor="accent1" w:themeShade="BF"/>
      <w:sz w:val="22"/>
    </w:rPr>
  </w:style>
  <w:style w:type="paragraph" w:styleId="Duidelijkcitaat">
    <w:name w:val="Intense Quote"/>
    <w:basedOn w:val="Standaard"/>
    <w:next w:val="Standaard"/>
    <w:link w:val="DuidelijkcitaatChar"/>
    <w:uiPriority w:val="30"/>
    <w:semiHidden/>
    <w:qFormat/>
    <w:rsid w:val="000F51EC"/>
    <w:pPr>
      <w:pBdr>
        <w:top w:val="single" w:sz="4" w:space="10" w:color="E73454" w:themeColor="accent1"/>
        <w:bottom w:val="single" w:sz="4" w:space="10" w:color="E73454" w:themeColor="accent1"/>
      </w:pBdr>
      <w:spacing w:before="360"/>
      <w:ind w:left="864" w:right="864"/>
      <w:jc w:val="center"/>
    </w:pPr>
    <w:rPr>
      <w:i/>
      <w:iCs/>
      <w:color w:val="BD1633" w:themeColor="accent1" w:themeShade="BF"/>
    </w:rPr>
  </w:style>
  <w:style w:type="character" w:customStyle="1" w:styleId="DuidelijkcitaatChar">
    <w:name w:val="Duidelijk citaat Char"/>
    <w:basedOn w:val="Standaardalinea-lettertype"/>
    <w:link w:val="Duidelijkcitaat"/>
    <w:uiPriority w:val="30"/>
    <w:semiHidden/>
    <w:rsid w:val="000F51EC"/>
    <w:rPr>
      <w:i/>
      <w:iCs/>
      <w:color w:val="BD1633" w:themeColor="accent1" w:themeShade="BF"/>
    </w:rPr>
  </w:style>
  <w:style w:type="character" w:styleId="Intensieveverwijzing">
    <w:name w:val="Intense Reference"/>
    <w:basedOn w:val="Standaardalinea-lettertype"/>
    <w:uiPriority w:val="32"/>
    <w:semiHidden/>
    <w:qFormat/>
    <w:rsid w:val="000F51EC"/>
    <w:rPr>
      <w:b/>
      <w:bCs/>
      <w:caps w:val="0"/>
      <w:smallCaps/>
      <w:color w:val="BD1633" w:themeColor="accent1" w:themeShade="BF"/>
      <w:spacing w:val="5"/>
      <w:sz w:val="22"/>
    </w:rPr>
  </w:style>
  <w:style w:type="table" w:styleId="Lichtraster">
    <w:name w:val="Light Grid"/>
    <w:basedOn w:val="Standaardtabel"/>
    <w:uiPriority w:val="62"/>
    <w:semiHidden/>
    <w:unhideWhenUsed/>
    <w:rsid w:val="00572222"/>
    <w:pPr>
      <w:spacing w:after="0"/>
    </w:p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18" w:space="0" w:color="212120" w:themeColor="text1"/>
          <w:right w:val="single" w:sz="8" w:space="0" w:color="212120" w:themeColor="text1"/>
          <w:insideH w:val="nil"/>
          <w:insideV w:val="single" w:sz="8" w:space="0" w:color="2121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insideH w:val="nil"/>
          <w:insideV w:val="single" w:sz="8" w:space="0" w:color="2121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shd w:val="clear" w:color="auto" w:fill="C8C8C7" w:themeFill="text1" w:themeFillTint="3F"/>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shd w:val="clear" w:color="auto" w:fill="C8C8C7" w:themeFill="text1" w:themeFillTint="3F"/>
      </w:tcPr>
    </w:tblStylePr>
    <w:tblStylePr w:type="band2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tcPr>
    </w:tblStylePr>
  </w:style>
  <w:style w:type="table" w:styleId="Lichtraster-accent1">
    <w:name w:val="Light Grid Accent 1"/>
    <w:basedOn w:val="Standaardtabel"/>
    <w:uiPriority w:val="62"/>
    <w:semiHidden/>
    <w:unhideWhenUsed/>
    <w:rsid w:val="00572222"/>
    <w:pPr>
      <w:spacing w:after="0"/>
    </w:p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18" w:space="0" w:color="E73454" w:themeColor="accent1"/>
          <w:right w:val="single" w:sz="8" w:space="0" w:color="E73454" w:themeColor="accent1"/>
          <w:insideH w:val="nil"/>
          <w:insideV w:val="single" w:sz="8" w:space="0" w:color="E734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insideH w:val="nil"/>
          <w:insideV w:val="single" w:sz="8" w:space="0" w:color="E734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shd w:val="clear" w:color="auto" w:fill="F9CCD4" w:themeFill="accent1" w:themeFillTint="3F"/>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shd w:val="clear" w:color="auto" w:fill="F9CCD4" w:themeFill="accent1" w:themeFillTint="3F"/>
      </w:tcPr>
    </w:tblStylePr>
    <w:tblStylePr w:type="band2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tcPr>
    </w:tblStylePr>
  </w:style>
  <w:style w:type="table" w:styleId="Lichtraster-accent2">
    <w:name w:val="Light Grid Accent 2"/>
    <w:basedOn w:val="Standaardtabel"/>
    <w:uiPriority w:val="62"/>
    <w:semiHidden/>
    <w:unhideWhenUsed/>
    <w:rsid w:val="00572222"/>
    <w:pPr>
      <w:spacing w:after="0"/>
    </w:p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18" w:space="0" w:color="009DD5" w:themeColor="accent2"/>
          <w:right w:val="single" w:sz="8" w:space="0" w:color="009DD5" w:themeColor="accent2"/>
          <w:insideH w:val="nil"/>
          <w:insideV w:val="single" w:sz="8" w:space="0" w:color="009DD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insideH w:val="nil"/>
          <w:insideV w:val="single" w:sz="8" w:space="0" w:color="009DD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shd w:val="clear" w:color="auto" w:fill="B5EBFF" w:themeFill="accent2" w:themeFillTint="3F"/>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shd w:val="clear" w:color="auto" w:fill="B5EBFF" w:themeFill="accent2" w:themeFillTint="3F"/>
      </w:tcPr>
    </w:tblStylePr>
    <w:tblStylePr w:type="band2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tcPr>
    </w:tblStylePr>
  </w:style>
  <w:style w:type="table" w:styleId="Lichtraster-accent3">
    <w:name w:val="Light Grid Accent 3"/>
    <w:basedOn w:val="Standaardtabel"/>
    <w:uiPriority w:val="62"/>
    <w:semiHidden/>
    <w:unhideWhenUsed/>
    <w:rsid w:val="00572222"/>
    <w:pPr>
      <w:spacing w:after="0"/>
    </w:p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18" w:space="0" w:color="F1EEE7" w:themeColor="accent3"/>
          <w:right w:val="single" w:sz="8" w:space="0" w:color="F1EEE7" w:themeColor="accent3"/>
          <w:insideH w:val="nil"/>
          <w:insideV w:val="single" w:sz="8" w:space="0" w:color="F1EEE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insideH w:val="nil"/>
          <w:insideV w:val="single" w:sz="8" w:space="0" w:color="F1EEE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shd w:val="clear" w:color="auto" w:fill="FBFAF8" w:themeFill="accent3" w:themeFillTint="3F"/>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shd w:val="clear" w:color="auto" w:fill="FBFAF8" w:themeFill="accent3" w:themeFillTint="3F"/>
      </w:tcPr>
    </w:tblStylePr>
    <w:tblStylePr w:type="band2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tcPr>
    </w:tblStylePr>
  </w:style>
  <w:style w:type="table" w:styleId="Lichtraster-accent4">
    <w:name w:val="Light Grid Accent 4"/>
    <w:basedOn w:val="Standaardtabel"/>
    <w:uiPriority w:val="62"/>
    <w:semiHidden/>
    <w:unhideWhenUsed/>
    <w:rsid w:val="00572222"/>
    <w:pPr>
      <w:spacing w:after="0"/>
    </w:p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18" w:space="0" w:color="F28D2C" w:themeColor="accent4"/>
          <w:right w:val="single" w:sz="8" w:space="0" w:color="F28D2C" w:themeColor="accent4"/>
          <w:insideH w:val="nil"/>
          <w:insideV w:val="single" w:sz="8" w:space="0" w:color="F28D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insideH w:val="nil"/>
          <w:insideV w:val="single" w:sz="8" w:space="0" w:color="F28D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shd w:val="clear" w:color="auto" w:fill="FBE2CA" w:themeFill="accent4" w:themeFillTint="3F"/>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shd w:val="clear" w:color="auto" w:fill="FBE2CA" w:themeFill="accent4" w:themeFillTint="3F"/>
      </w:tcPr>
    </w:tblStylePr>
    <w:tblStylePr w:type="band2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tcPr>
    </w:tblStylePr>
  </w:style>
  <w:style w:type="table" w:styleId="Lichtraster-accent5">
    <w:name w:val="Light Grid Accent 5"/>
    <w:basedOn w:val="Standaardtabel"/>
    <w:uiPriority w:val="62"/>
    <w:semiHidden/>
    <w:unhideWhenUsed/>
    <w:rsid w:val="00572222"/>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chtraster-accent6">
    <w:name w:val="Light Grid Accent 6"/>
    <w:basedOn w:val="Standaardtabel"/>
    <w:uiPriority w:val="62"/>
    <w:semiHidden/>
    <w:unhideWhenUsed/>
    <w:rsid w:val="0057222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chtelijst">
    <w:name w:val="Light List"/>
    <w:basedOn w:val="Standaardtabel"/>
    <w:uiPriority w:val="61"/>
    <w:semiHidden/>
    <w:unhideWhenUsed/>
    <w:rsid w:val="00572222"/>
    <w:pPr>
      <w:spacing w:after="0"/>
    </w:p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tblBorders>
    </w:tblPr>
    <w:tblStylePr w:type="firstRow">
      <w:pPr>
        <w:spacing w:before="0" w:after="0" w:line="240" w:lineRule="auto"/>
      </w:pPr>
      <w:rPr>
        <w:b/>
        <w:bCs/>
        <w:color w:val="FFFFFF" w:themeColor="background1"/>
      </w:rPr>
      <w:tblPr/>
      <w:tcPr>
        <w:shd w:val="clear" w:color="auto" w:fill="212120" w:themeFill="text1"/>
      </w:tcPr>
    </w:tblStylePr>
    <w:tblStylePr w:type="lastRow">
      <w:pPr>
        <w:spacing w:before="0" w:after="0" w:line="240" w:lineRule="auto"/>
      </w:pPr>
      <w:rPr>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tcBorders>
      </w:tcPr>
    </w:tblStylePr>
    <w:tblStylePr w:type="firstCol">
      <w:rPr>
        <w:b/>
        <w:bCs/>
      </w:rPr>
    </w:tblStylePr>
    <w:tblStylePr w:type="lastCol">
      <w:rPr>
        <w:b/>
        <w:bCs/>
      </w:r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style>
  <w:style w:type="table" w:styleId="Lichtelijst-accent1">
    <w:name w:val="Light List Accent 1"/>
    <w:basedOn w:val="Standaardtabel"/>
    <w:uiPriority w:val="61"/>
    <w:semiHidden/>
    <w:unhideWhenUsed/>
    <w:rsid w:val="00572222"/>
    <w:pPr>
      <w:spacing w:after="0"/>
    </w:p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tblBorders>
    </w:tblPr>
    <w:tblStylePr w:type="firstRow">
      <w:pPr>
        <w:spacing w:before="0" w:after="0" w:line="240" w:lineRule="auto"/>
      </w:pPr>
      <w:rPr>
        <w:b/>
        <w:bCs/>
        <w:color w:val="FFFFFF" w:themeColor="background1"/>
      </w:rPr>
      <w:tblPr/>
      <w:tcPr>
        <w:shd w:val="clear" w:color="auto" w:fill="E73454" w:themeFill="accent1"/>
      </w:tcPr>
    </w:tblStylePr>
    <w:tblStylePr w:type="lastRow">
      <w:pPr>
        <w:spacing w:before="0" w:after="0" w:line="240" w:lineRule="auto"/>
      </w:pPr>
      <w:rPr>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tcBorders>
      </w:tcPr>
    </w:tblStylePr>
    <w:tblStylePr w:type="firstCol">
      <w:rPr>
        <w:b/>
        <w:bCs/>
      </w:rPr>
    </w:tblStylePr>
    <w:tblStylePr w:type="lastCol">
      <w:rPr>
        <w:b/>
        <w:bCs/>
      </w:r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style>
  <w:style w:type="table" w:styleId="Lichtelijst-accent2">
    <w:name w:val="Light List Accent 2"/>
    <w:basedOn w:val="Standaardtabel"/>
    <w:uiPriority w:val="61"/>
    <w:semiHidden/>
    <w:unhideWhenUsed/>
    <w:rsid w:val="00572222"/>
    <w:pPr>
      <w:spacing w:after="0"/>
    </w:p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tblBorders>
    </w:tblPr>
    <w:tblStylePr w:type="firstRow">
      <w:pPr>
        <w:spacing w:before="0" w:after="0" w:line="240" w:lineRule="auto"/>
      </w:pPr>
      <w:rPr>
        <w:b/>
        <w:bCs/>
        <w:color w:val="FFFFFF" w:themeColor="background1"/>
      </w:rPr>
      <w:tblPr/>
      <w:tcPr>
        <w:shd w:val="clear" w:color="auto" w:fill="009DD5" w:themeFill="accent2"/>
      </w:tcPr>
    </w:tblStylePr>
    <w:tblStylePr w:type="lastRow">
      <w:pPr>
        <w:spacing w:before="0" w:after="0" w:line="240" w:lineRule="auto"/>
      </w:pPr>
      <w:rPr>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tcBorders>
      </w:tcPr>
    </w:tblStylePr>
    <w:tblStylePr w:type="firstCol">
      <w:rPr>
        <w:b/>
        <w:bCs/>
      </w:rPr>
    </w:tblStylePr>
    <w:tblStylePr w:type="lastCol">
      <w:rPr>
        <w:b/>
        <w:bCs/>
      </w:r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style>
  <w:style w:type="table" w:styleId="Lichtelijst-accent3">
    <w:name w:val="Light List Accent 3"/>
    <w:basedOn w:val="Standaardtabel"/>
    <w:uiPriority w:val="61"/>
    <w:semiHidden/>
    <w:unhideWhenUsed/>
    <w:rsid w:val="00572222"/>
    <w:pPr>
      <w:spacing w:after="0"/>
    </w:p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tblBorders>
    </w:tblPr>
    <w:tblStylePr w:type="firstRow">
      <w:pPr>
        <w:spacing w:before="0" w:after="0" w:line="240" w:lineRule="auto"/>
      </w:pPr>
      <w:rPr>
        <w:b/>
        <w:bCs/>
        <w:color w:val="FFFFFF" w:themeColor="background1"/>
      </w:rPr>
      <w:tblPr/>
      <w:tcPr>
        <w:shd w:val="clear" w:color="auto" w:fill="F1EEE7" w:themeFill="accent3"/>
      </w:tcPr>
    </w:tblStylePr>
    <w:tblStylePr w:type="lastRow">
      <w:pPr>
        <w:spacing w:before="0" w:after="0" w:line="240" w:lineRule="auto"/>
      </w:pPr>
      <w:rPr>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tcBorders>
      </w:tcPr>
    </w:tblStylePr>
    <w:tblStylePr w:type="firstCol">
      <w:rPr>
        <w:b/>
        <w:bCs/>
      </w:rPr>
    </w:tblStylePr>
    <w:tblStylePr w:type="lastCol">
      <w:rPr>
        <w:b/>
        <w:bCs/>
      </w:r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style>
  <w:style w:type="table" w:styleId="Lichtelijst-accent4">
    <w:name w:val="Light List Accent 4"/>
    <w:basedOn w:val="Standaardtabel"/>
    <w:uiPriority w:val="61"/>
    <w:semiHidden/>
    <w:unhideWhenUsed/>
    <w:rsid w:val="00572222"/>
    <w:pPr>
      <w:spacing w:after="0"/>
    </w:p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tblBorders>
    </w:tblPr>
    <w:tblStylePr w:type="firstRow">
      <w:pPr>
        <w:spacing w:before="0" w:after="0" w:line="240" w:lineRule="auto"/>
      </w:pPr>
      <w:rPr>
        <w:b/>
        <w:bCs/>
        <w:color w:val="FFFFFF" w:themeColor="background1"/>
      </w:rPr>
      <w:tblPr/>
      <w:tcPr>
        <w:shd w:val="clear" w:color="auto" w:fill="F28D2C" w:themeFill="accent4"/>
      </w:tcPr>
    </w:tblStylePr>
    <w:tblStylePr w:type="lastRow">
      <w:pPr>
        <w:spacing w:before="0" w:after="0" w:line="240" w:lineRule="auto"/>
      </w:pPr>
      <w:rPr>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tcBorders>
      </w:tcPr>
    </w:tblStylePr>
    <w:tblStylePr w:type="firstCol">
      <w:rPr>
        <w:b/>
        <w:bCs/>
      </w:rPr>
    </w:tblStylePr>
    <w:tblStylePr w:type="lastCol">
      <w:rPr>
        <w:b/>
        <w:bCs/>
      </w:r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style>
  <w:style w:type="table" w:styleId="Lichtelijst-accent5">
    <w:name w:val="Light List Accent 5"/>
    <w:basedOn w:val="Standaardtabel"/>
    <w:uiPriority w:val="61"/>
    <w:semiHidden/>
    <w:unhideWhenUsed/>
    <w:rsid w:val="00572222"/>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chtelijst-accent6">
    <w:name w:val="Light List Accent 6"/>
    <w:basedOn w:val="Standaardtabel"/>
    <w:uiPriority w:val="61"/>
    <w:semiHidden/>
    <w:unhideWhenUsed/>
    <w:rsid w:val="0057222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572222"/>
    <w:pPr>
      <w:spacing w:after="0"/>
    </w:pPr>
    <w:rPr>
      <w:color w:val="181818" w:themeColor="text1" w:themeShade="BF"/>
    </w:rPr>
    <w:tblPr>
      <w:tblStyleRowBandSize w:val="1"/>
      <w:tblStyleColBandSize w:val="1"/>
      <w:tblBorders>
        <w:top w:val="single" w:sz="8" w:space="0" w:color="212120" w:themeColor="text1"/>
        <w:bottom w:val="single" w:sz="8" w:space="0" w:color="212120" w:themeColor="text1"/>
      </w:tblBorders>
    </w:tblPr>
    <w:tblStylePr w:type="fir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la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left w:val="nil"/>
          <w:right w:val="nil"/>
          <w:insideH w:val="nil"/>
          <w:insideV w:val="nil"/>
        </w:tcBorders>
        <w:shd w:val="clear" w:color="auto" w:fill="C8C8C7" w:themeFill="text1" w:themeFillTint="3F"/>
      </w:tcPr>
    </w:tblStylePr>
  </w:style>
  <w:style w:type="table" w:styleId="Lichtearcering-accent1">
    <w:name w:val="Light Shading Accent 1"/>
    <w:basedOn w:val="Standaardtabel"/>
    <w:uiPriority w:val="60"/>
    <w:semiHidden/>
    <w:unhideWhenUsed/>
    <w:rsid w:val="00572222"/>
    <w:pPr>
      <w:spacing w:after="0"/>
    </w:pPr>
    <w:rPr>
      <w:color w:val="BD1633" w:themeColor="accent1" w:themeShade="BF"/>
    </w:rPr>
    <w:tblPr>
      <w:tblStyleRowBandSize w:val="1"/>
      <w:tblStyleColBandSize w:val="1"/>
      <w:tblBorders>
        <w:top w:val="single" w:sz="8" w:space="0" w:color="E73454" w:themeColor="accent1"/>
        <w:bottom w:val="single" w:sz="8" w:space="0" w:color="E73454" w:themeColor="accent1"/>
      </w:tblBorders>
    </w:tblPr>
    <w:tblStylePr w:type="fir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la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left w:val="nil"/>
          <w:right w:val="nil"/>
          <w:insideH w:val="nil"/>
          <w:insideV w:val="nil"/>
        </w:tcBorders>
        <w:shd w:val="clear" w:color="auto" w:fill="F9CCD4" w:themeFill="accent1" w:themeFillTint="3F"/>
      </w:tcPr>
    </w:tblStylePr>
  </w:style>
  <w:style w:type="table" w:styleId="Lichtearcering-accent2">
    <w:name w:val="Light Shading Accent 2"/>
    <w:basedOn w:val="Standaardtabel"/>
    <w:uiPriority w:val="60"/>
    <w:semiHidden/>
    <w:unhideWhenUsed/>
    <w:rsid w:val="00572222"/>
    <w:pPr>
      <w:spacing w:after="0"/>
    </w:pPr>
    <w:rPr>
      <w:color w:val="00749F" w:themeColor="accent2" w:themeShade="BF"/>
    </w:rPr>
    <w:tblPr>
      <w:tblStyleRowBandSize w:val="1"/>
      <w:tblStyleColBandSize w:val="1"/>
      <w:tblBorders>
        <w:top w:val="single" w:sz="8" w:space="0" w:color="009DD5" w:themeColor="accent2"/>
        <w:bottom w:val="single" w:sz="8" w:space="0" w:color="009DD5" w:themeColor="accent2"/>
      </w:tblBorders>
    </w:tblPr>
    <w:tblStylePr w:type="fir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la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left w:val="nil"/>
          <w:right w:val="nil"/>
          <w:insideH w:val="nil"/>
          <w:insideV w:val="nil"/>
        </w:tcBorders>
        <w:shd w:val="clear" w:color="auto" w:fill="B5EBFF" w:themeFill="accent2" w:themeFillTint="3F"/>
      </w:tcPr>
    </w:tblStylePr>
  </w:style>
  <w:style w:type="table" w:styleId="Lichtearcering-accent3">
    <w:name w:val="Light Shading Accent 3"/>
    <w:basedOn w:val="Standaardtabel"/>
    <w:uiPriority w:val="60"/>
    <w:semiHidden/>
    <w:unhideWhenUsed/>
    <w:rsid w:val="00572222"/>
    <w:pPr>
      <w:spacing w:after="0"/>
    </w:pPr>
    <w:rPr>
      <w:color w:val="C5B89C" w:themeColor="accent3" w:themeShade="BF"/>
    </w:rPr>
    <w:tblPr>
      <w:tblStyleRowBandSize w:val="1"/>
      <w:tblStyleColBandSize w:val="1"/>
      <w:tblBorders>
        <w:top w:val="single" w:sz="8" w:space="0" w:color="F1EEE7" w:themeColor="accent3"/>
        <w:bottom w:val="single" w:sz="8" w:space="0" w:color="F1EEE7" w:themeColor="accent3"/>
      </w:tblBorders>
    </w:tblPr>
    <w:tblStylePr w:type="fir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la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left w:val="nil"/>
          <w:right w:val="nil"/>
          <w:insideH w:val="nil"/>
          <w:insideV w:val="nil"/>
        </w:tcBorders>
        <w:shd w:val="clear" w:color="auto" w:fill="FBFAF8" w:themeFill="accent3" w:themeFillTint="3F"/>
      </w:tcPr>
    </w:tblStylePr>
  </w:style>
  <w:style w:type="table" w:styleId="Lichtearcering-accent4">
    <w:name w:val="Light Shading Accent 4"/>
    <w:basedOn w:val="Standaardtabel"/>
    <w:uiPriority w:val="60"/>
    <w:semiHidden/>
    <w:unhideWhenUsed/>
    <w:rsid w:val="00572222"/>
    <w:pPr>
      <w:spacing w:after="0"/>
    </w:pPr>
    <w:rPr>
      <w:color w:val="C9680C" w:themeColor="accent4" w:themeShade="BF"/>
    </w:rPr>
    <w:tblPr>
      <w:tblStyleRowBandSize w:val="1"/>
      <w:tblStyleColBandSize w:val="1"/>
      <w:tblBorders>
        <w:top w:val="single" w:sz="8" w:space="0" w:color="F28D2C" w:themeColor="accent4"/>
        <w:bottom w:val="single" w:sz="8" w:space="0" w:color="F28D2C" w:themeColor="accent4"/>
      </w:tblBorders>
    </w:tblPr>
    <w:tblStylePr w:type="fir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la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left w:val="nil"/>
          <w:right w:val="nil"/>
          <w:insideH w:val="nil"/>
          <w:insideV w:val="nil"/>
        </w:tcBorders>
        <w:shd w:val="clear" w:color="auto" w:fill="FBE2CA" w:themeFill="accent4" w:themeFillTint="3F"/>
      </w:tcPr>
    </w:tblStylePr>
  </w:style>
  <w:style w:type="table" w:styleId="Lichtearcering-accent5">
    <w:name w:val="Light Shading Accent 5"/>
    <w:basedOn w:val="Standaardtabel"/>
    <w:uiPriority w:val="60"/>
    <w:semiHidden/>
    <w:unhideWhenUsed/>
    <w:rsid w:val="00572222"/>
    <w:pPr>
      <w:spacing w:after="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chtearcering-accent6">
    <w:name w:val="Light Shading Accent 6"/>
    <w:basedOn w:val="Standaardtabel"/>
    <w:uiPriority w:val="60"/>
    <w:semiHidden/>
    <w:unhideWhenUsed/>
    <w:rsid w:val="0057222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Regelnummer">
    <w:name w:val="line number"/>
    <w:basedOn w:val="Standaardalinea-lettertype"/>
    <w:uiPriority w:val="99"/>
    <w:semiHidden/>
    <w:unhideWhenUsed/>
    <w:rsid w:val="00572222"/>
    <w:rPr>
      <w:sz w:val="22"/>
    </w:rPr>
  </w:style>
  <w:style w:type="paragraph" w:styleId="Lijst">
    <w:name w:val="List"/>
    <w:basedOn w:val="Standaard"/>
    <w:uiPriority w:val="99"/>
    <w:semiHidden/>
    <w:unhideWhenUsed/>
    <w:rsid w:val="00572222"/>
    <w:pPr>
      <w:ind w:left="360" w:hanging="360"/>
      <w:contextualSpacing/>
    </w:pPr>
  </w:style>
  <w:style w:type="paragraph" w:styleId="Lijst2">
    <w:name w:val="List 2"/>
    <w:basedOn w:val="Standaard"/>
    <w:uiPriority w:val="99"/>
    <w:semiHidden/>
    <w:unhideWhenUsed/>
    <w:rsid w:val="00572222"/>
    <w:pPr>
      <w:ind w:left="720" w:hanging="360"/>
      <w:contextualSpacing/>
    </w:pPr>
  </w:style>
  <w:style w:type="paragraph" w:styleId="Lijst3">
    <w:name w:val="List 3"/>
    <w:basedOn w:val="Standaard"/>
    <w:uiPriority w:val="99"/>
    <w:semiHidden/>
    <w:unhideWhenUsed/>
    <w:rsid w:val="00572222"/>
    <w:pPr>
      <w:ind w:left="1080" w:hanging="360"/>
      <w:contextualSpacing/>
    </w:pPr>
  </w:style>
  <w:style w:type="paragraph" w:styleId="Lijst4">
    <w:name w:val="List 4"/>
    <w:basedOn w:val="Standaard"/>
    <w:uiPriority w:val="99"/>
    <w:semiHidden/>
    <w:unhideWhenUsed/>
    <w:rsid w:val="00572222"/>
    <w:pPr>
      <w:ind w:left="1440" w:hanging="360"/>
      <w:contextualSpacing/>
    </w:pPr>
  </w:style>
  <w:style w:type="paragraph" w:styleId="Lijst5">
    <w:name w:val="List 5"/>
    <w:basedOn w:val="Standaard"/>
    <w:uiPriority w:val="99"/>
    <w:semiHidden/>
    <w:unhideWhenUsed/>
    <w:rsid w:val="00572222"/>
    <w:pPr>
      <w:ind w:left="1800" w:hanging="360"/>
      <w:contextualSpacing/>
    </w:pPr>
  </w:style>
  <w:style w:type="paragraph" w:styleId="Lijstopsomteken">
    <w:name w:val="List Bullet"/>
    <w:basedOn w:val="Standaard"/>
    <w:uiPriority w:val="99"/>
    <w:semiHidden/>
    <w:unhideWhenUsed/>
    <w:rsid w:val="00572222"/>
    <w:pPr>
      <w:numPr>
        <w:numId w:val="1"/>
      </w:numPr>
      <w:contextualSpacing/>
    </w:pPr>
  </w:style>
  <w:style w:type="paragraph" w:styleId="Lijstopsomteken2">
    <w:name w:val="List Bullet 2"/>
    <w:basedOn w:val="Standaard"/>
    <w:uiPriority w:val="99"/>
    <w:semiHidden/>
    <w:unhideWhenUsed/>
    <w:rsid w:val="00572222"/>
    <w:pPr>
      <w:numPr>
        <w:numId w:val="2"/>
      </w:numPr>
      <w:contextualSpacing/>
    </w:pPr>
  </w:style>
  <w:style w:type="paragraph" w:styleId="Lijstopsomteken3">
    <w:name w:val="List Bullet 3"/>
    <w:basedOn w:val="Standaard"/>
    <w:uiPriority w:val="99"/>
    <w:semiHidden/>
    <w:unhideWhenUsed/>
    <w:rsid w:val="00572222"/>
    <w:pPr>
      <w:numPr>
        <w:numId w:val="3"/>
      </w:numPr>
      <w:contextualSpacing/>
    </w:pPr>
  </w:style>
  <w:style w:type="paragraph" w:styleId="Lijstopsomteken4">
    <w:name w:val="List Bullet 4"/>
    <w:basedOn w:val="Standaard"/>
    <w:uiPriority w:val="99"/>
    <w:semiHidden/>
    <w:unhideWhenUsed/>
    <w:rsid w:val="00572222"/>
    <w:pPr>
      <w:numPr>
        <w:numId w:val="4"/>
      </w:numPr>
      <w:contextualSpacing/>
    </w:pPr>
  </w:style>
  <w:style w:type="paragraph" w:styleId="Lijstopsomteken5">
    <w:name w:val="List Bullet 5"/>
    <w:basedOn w:val="Standaard"/>
    <w:uiPriority w:val="99"/>
    <w:semiHidden/>
    <w:unhideWhenUsed/>
    <w:rsid w:val="00572222"/>
    <w:pPr>
      <w:numPr>
        <w:numId w:val="5"/>
      </w:numPr>
      <w:contextualSpacing/>
    </w:pPr>
  </w:style>
  <w:style w:type="paragraph" w:styleId="Lijstvoortzetting">
    <w:name w:val="List Continue"/>
    <w:basedOn w:val="Standaard"/>
    <w:uiPriority w:val="99"/>
    <w:semiHidden/>
    <w:unhideWhenUsed/>
    <w:rsid w:val="00572222"/>
    <w:pPr>
      <w:spacing w:after="120"/>
      <w:ind w:left="360"/>
      <w:contextualSpacing/>
    </w:pPr>
  </w:style>
  <w:style w:type="paragraph" w:styleId="Lijstvoortzetting2">
    <w:name w:val="List Continue 2"/>
    <w:basedOn w:val="Standaard"/>
    <w:uiPriority w:val="99"/>
    <w:semiHidden/>
    <w:unhideWhenUsed/>
    <w:rsid w:val="00572222"/>
    <w:pPr>
      <w:spacing w:after="120"/>
      <w:ind w:left="720"/>
      <w:contextualSpacing/>
    </w:pPr>
  </w:style>
  <w:style w:type="paragraph" w:styleId="Lijstvoortzetting3">
    <w:name w:val="List Continue 3"/>
    <w:basedOn w:val="Standaard"/>
    <w:uiPriority w:val="99"/>
    <w:semiHidden/>
    <w:unhideWhenUsed/>
    <w:rsid w:val="00572222"/>
    <w:pPr>
      <w:spacing w:after="120"/>
      <w:ind w:left="1080"/>
      <w:contextualSpacing/>
    </w:pPr>
  </w:style>
  <w:style w:type="paragraph" w:styleId="Lijstvoortzetting4">
    <w:name w:val="List Continue 4"/>
    <w:basedOn w:val="Standaard"/>
    <w:uiPriority w:val="99"/>
    <w:semiHidden/>
    <w:unhideWhenUsed/>
    <w:rsid w:val="00572222"/>
    <w:pPr>
      <w:spacing w:after="120"/>
      <w:ind w:left="1440"/>
      <w:contextualSpacing/>
    </w:pPr>
  </w:style>
  <w:style w:type="paragraph" w:styleId="Lijstvoortzetting5">
    <w:name w:val="List Continue 5"/>
    <w:basedOn w:val="Standaard"/>
    <w:uiPriority w:val="99"/>
    <w:semiHidden/>
    <w:unhideWhenUsed/>
    <w:rsid w:val="00572222"/>
    <w:pPr>
      <w:spacing w:after="120"/>
      <w:ind w:left="1800"/>
      <w:contextualSpacing/>
    </w:pPr>
  </w:style>
  <w:style w:type="paragraph" w:styleId="Lijstnummering">
    <w:name w:val="List Number"/>
    <w:basedOn w:val="Standaard"/>
    <w:uiPriority w:val="99"/>
    <w:semiHidden/>
    <w:unhideWhenUsed/>
    <w:rsid w:val="00572222"/>
    <w:pPr>
      <w:numPr>
        <w:numId w:val="6"/>
      </w:numPr>
      <w:contextualSpacing/>
    </w:pPr>
  </w:style>
  <w:style w:type="paragraph" w:styleId="Lijstnummering2">
    <w:name w:val="List Number 2"/>
    <w:basedOn w:val="Standaard"/>
    <w:uiPriority w:val="99"/>
    <w:semiHidden/>
    <w:unhideWhenUsed/>
    <w:rsid w:val="00572222"/>
    <w:pPr>
      <w:numPr>
        <w:numId w:val="7"/>
      </w:numPr>
      <w:contextualSpacing/>
    </w:pPr>
  </w:style>
  <w:style w:type="paragraph" w:styleId="Lijstnummering3">
    <w:name w:val="List Number 3"/>
    <w:basedOn w:val="Standaard"/>
    <w:uiPriority w:val="99"/>
    <w:semiHidden/>
    <w:unhideWhenUsed/>
    <w:rsid w:val="00572222"/>
    <w:pPr>
      <w:numPr>
        <w:numId w:val="8"/>
      </w:numPr>
      <w:contextualSpacing/>
    </w:pPr>
  </w:style>
  <w:style w:type="paragraph" w:styleId="Lijstnummering4">
    <w:name w:val="List Number 4"/>
    <w:basedOn w:val="Standaard"/>
    <w:uiPriority w:val="99"/>
    <w:semiHidden/>
    <w:unhideWhenUsed/>
    <w:rsid w:val="00572222"/>
    <w:pPr>
      <w:numPr>
        <w:numId w:val="9"/>
      </w:numPr>
      <w:contextualSpacing/>
    </w:pPr>
  </w:style>
  <w:style w:type="paragraph" w:styleId="Lijstnummering5">
    <w:name w:val="List Number 5"/>
    <w:basedOn w:val="Standaard"/>
    <w:uiPriority w:val="99"/>
    <w:semiHidden/>
    <w:unhideWhenUsed/>
    <w:rsid w:val="00572222"/>
    <w:pPr>
      <w:numPr>
        <w:numId w:val="10"/>
      </w:numPr>
      <w:contextualSpacing/>
    </w:pPr>
  </w:style>
  <w:style w:type="paragraph" w:styleId="Lijstalinea">
    <w:name w:val="List Paragraph"/>
    <w:basedOn w:val="Standaard"/>
    <w:uiPriority w:val="34"/>
    <w:semiHidden/>
    <w:qFormat/>
    <w:rsid w:val="00572222"/>
    <w:pPr>
      <w:ind w:left="720"/>
      <w:contextualSpacing/>
    </w:pPr>
  </w:style>
  <w:style w:type="table" w:customStyle="1" w:styleId="Lijsttabel1licht1">
    <w:name w:val="Lijsttabel 1 licht1"/>
    <w:basedOn w:val="Standaardtabel"/>
    <w:uiPriority w:val="46"/>
    <w:rsid w:val="00572222"/>
    <w:pPr>
      <w:spacing w:after="0"/>
    </w:pPr>
    <w:tblPr>
      <w:tblStyleRowBandSize w:val="1"/>
      <w:tblStyleColBandSize w:val="1"/>
    </w:tblPr>
    <w:tblStylePr w:type="firstRow">
      <w:rPr>
        <w:b/>
        <w:bCs/>
      </w:rPr>
      <w:tblPr/>
      <w:tcPr>
        <w:tcBorders>
          <w:bottom w:val="single" w:sz="4" w:space="0" w:color="7B7B77" w:themeColor="text1" w:themeTint="99"/>
        </w:tcBorders>
      </w:tcPr>
    </w:tblStylePr>
    <w:tblStylePr w:type="lastRow">
      <w:rPr>
        <w:b/>
        <w:bCs/>
      </w:rPr>
      <w:tblPr/>
      <w:tcPr>
        <w:tcBorders>
          <w:top w:val="sing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jsttabel1licht-Accent11">
    <w:name w:val="Lijsttabel 1 licht - Accent 11"/>
    <w:basedOn w:val="Standaardtabel"/>
    <w:uiPriority w:val="46"/>
    <w:rsid w:val="00572222"/>
    <w:pPr>
      <w:spacing w:after="0"/>
    </w:pPr>
    <w:tblPr>
      <w:tblStyleRowBandSize w:val="1"/>
      <w:tblStyleColBandSize w:val="1"/>
    </w:tblPr>
    <w:tblStylePr w:type="firstRow">
      <w:rPr>
        <w:b/>
        <w:bCs/>
      </w:rPr>
      <w:tblPr/>
      <w:tcPr>
        <w:tcBorders>
          <w:bottom w:val="single" w:sz="4" w:space="0" w:color="F08598" w:themeColor="accent1" w:themeTint="99"/>
        </w:tcBorders>
      </w:tcPr>
    </w:tblStylePr>
    <w:tblStylePr w:type="lastRow">
      <w:rPr>
        <w:b/>
        <w:bCs/>
      </w:rPr>
      <w:tblPr/>
      <w:tcPr>
        <w:tcBorders>
          <w:top w:val="sing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jsttabel1licht-Accent21">
    <w:name w:val="Lijsttabel 1 licht - Accent 21"/>
    <w:basedOn w:val="Standaardtabel"/>
    <w:uiPriority w:val="46"/>
    <w:rsid w:val="00572222"/>
    <w:pPr>
      <w:spacing w:after="0"/>
    </w:pPr>
    <w:tblPr>
      <w:tblStyleRowBandSize w:val="1"/>
      <w:tblStyleColBandSize w:val="1"/>
    </w:tblPr>
    <w:tblStylePr w:type="firstRow">
      <w:rPr>
        <w:b/>
        <w:bCs/>
      </w:rPr>
      <w:tblPr/>
      <w:tcPr>
        <w:tcBorders>
          <w:bottom w:val="single" w:sz="4" w:space="0" w:color="4CCFFF" w:themeColor="accent2" w:themeTint="99"/>
        </w:tcBorders>
      </w:tcPr>
    </w:tblStylePr>
    <w:tblStylePr w:type="lastRow">
      <w:rPr>
        <w:b/>
        <w:bCs/>
      </w:rPr>
      <w:tblPr/>
      <w:tcPr>
        <w:tcBorders>
          <w:top w:val="sing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jsttabel1licht-Accent31">
    <w:name w:val="Lijsttabel 1 licht - Accent 31"/>
    <w:basedOn w:val="Standaardtabel"/>
    <w:uiPriority w:val="46"/>
    <w:rsid w:val="00572222"/>
    <w:pPr>
      <w:spacing w:after="0"/>
    </w:pPr>
    <w:tblPr>
      <w:tblStyleRowBandSize w:val="1"/>
      <w:tblStyleColBandSize w:val="1"/>
    </w:tblPr>
    <w:tblStylePr w:type="firstRow">
      <w:rPr>
        <w:b/>
        <w:bCs/>
      </w:rPr>
      <w:tblPr/>
      <w:tcPr>
        <w:tcBorders>
          <w:bottom w:val="single" w:sz="4" w:space="0" w:color="F6F4F0" w:themeColor="accent3" w:themeTint="99"/>
        </w:tcBorders>
      </w:tcPr>
    </w:tblStylePr>
    <w:tblStylePr w:type="lastRow">
      <w:rPr>
        <w:b/>
        <w:bCs/>
      </w:rPr>
      <w:tblPr/>
      <w:tcPr>
        <w:tcBorders>
          <w:top w:val="sing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jsttabel1licht-Accent41">
    <w:name w:val="Lijsttabel 1 licht - Accent 41"/>
    <w:basedOn w:val="Standaardtabel"/>
    <w:uiPriority w:val="46"/>
    <w:rsid w:val="00572222"/>
    <w:pPr>
      <w:spacing w:after="0"/>
    </w:pPr>
    <w:tblPr>
      <w:tblStyleRowBandSize w:val="1"/>
      <w:tblStyleColBandSize w:val="1"/>
    </w:tblPr>
    <w:tblStylePr w:type="firstRow">
      <w:rPr>
        <w:b/>
        <w:bCs/>
      </w:rPr>
      <w:tblPr/>
      <w:tcPr>
        <w:tcBorders>
          <w:bottom w:val="single" w:sz="4" w:space="0" w:color="F7BA80" w:themeColor="accent4" w:themeTint="99"/>
        </w:tcBorders>
      </w:tcPr>
    </w:tblStylePr>
    <w:tblStylePr w:type="lastRow">
      <w:rPr>
        <w:b/>
        <w:bCs/>
      </w:rPr>
      <w:tblPr/>
      <w:tcPr>
        <w:tcBorders>
          <w:top w:val="sing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jsttabel1licht-Accent51">
    <w:name w:val="Lijsttabel 1 licht - Accent 51"/>
    <w:basedOn w:val="Standaardtabel"/>
    <w:uiPriority w:val="46"/>
    <w:rsid w:val="00572222"/>
    <w:pPr>
      <w:spacing w:after="0"/>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jsttabel1licht-Accent61">
    <w:name w:val="Lijsttabel 1 licht - Accent 61"/>
    <w:basedOn w:val="Standaardtabel"/>
    <w:uiPriority w:val="46"/>
    <w:rsid w:val="0057222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jsttabel21">
    <w:name w:val="Lijsttabel 21"/>
    <w:basedOn w:val="Standaardtabel"/>
    <w:uiPriority w:val="47"/>
    <w:rsid w:val="00572222"/>
    <w:pPr>
      <w:spacing w:after="0"/>
    </w:pPr>
    <w:tblPr>
      <w:tblStyleRowBandSize w:val="1"/>
      <w:tblStyleColBandSize w:val="1"/>
      <w:tblBorders>
        <w:top w:val="single" w:sz="4" w:space="0" w:color="7B7B77" w:themeColor="text1" w:themeTint="99"/>
        <w:bottom w:val="single" w:sz="4" w:space="0" w:color="7B7B77" w:themeColor="text1" w:themeTint="99"/>
        <w:insideH w:val="single" w:sz="4" w:space="0" w:color="7B7B77"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jsttabel2-Accent11">
    <w:name w:val="Lijsttabel 2 - Accent 11"/>
    <w:basedOn w:val="Standaardtabel"/>
    <w:uiPriority w:val="47"/>
    <w:rsid w:val="00572222"/>
    <w:pPr>
      <w:spacing w:after="0"/>
    </w:pPr>
    <w:tblPr>
      <w:tblStyleRowBandSize w:val="1"/>
      <w:tblStyleColBandSize w:val="1"/>
      <w:tblBorders>
        <w:top w:val="single" w:sz="4" w:space="0" w:color="F08598" w:themeColor="accent1" w:themeTint="99"/>
        <w:bottom w:val="single" w:sz="4" w:space="0" w:color="F08598" w:themeColor="accent1" w:themeTint="99"/>
        <w:insideH w:val="single" w:sz="4" w:space="0" w:color="F0859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jsttabel2-Accent21">
    <w:name w:val="Lijsttabel 2 - Accent 21"/>
    <w:basedOn w:val="Standaardtabel"/>
    <w:uiPriority w:val="47"/>
    <w:rsid w:val="00572222"/>
    <w:pPr>
      <w:spacing w:after="0"/>
    </w:pPr>
    <w:tblPr>
      <w:tblStyleRowBandSize w:val="1"/>
      <w:tblStyleColBandSize w:val="1"/>
      <w:tblBorders>
        <w:top w:val="single" w:sz="4" w:space="0" w:color="4CCFFF" w:themeColor="accent2" w:themeTint="99"/>
        <w:bottom w:val="single" w:sz="4" w:space="0" w:color="4CCFFF" w:themeColor="accent2" w:themeTint="99"/>
        <w:insideH w:val="single" w:sz="4" w:space="0" w:color="4CCF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jsttabel2-Accent31">
    <w:name w:val="Lijsttabel 2 - Accent 31"/>
    <w:basedOn w:val="Standaardtabel"/>
    <w:uiPriority w:val="47"/>
    <w:rsid w:val="00572222"/>
    <w:pPr>
      <w:spacing w:after="0"/>
    </w:pPr>
    <w:tblPr>
      <w:tblStyleRowBandSize w:val="1"/>
      <w:tblStyleColBandSize w:val="1"/>
      <w:tblBorders>
        <w:top w:val="single" w:sz="4" w:space="0" w:color="F6F4F0" w:themeColor="accent3" w:themeTint="99"/>
        <w:bottom w:val="single" w:sz="4" w:space="0" w:color="F6F4F0" w:themeColor="accent3" w:themeTint="99"/>
        <w:insideH w:val="single" w:sz="4" w:space="0" w:color="F6F4F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jsttabel2-Accent41">
    <w:name w:val="Lijsttabel 2 - Accent 41"/>
    <w:basedOn w:val="Standaardtabel"/>
    <w:uiPriority w:val="47"/>
    <w:rsid w:val="00572222"/>
    <w:pPr>
      <w:spacing w:after="0"/>
    </w:pPr>
    <w:tblPr>
      <w:tblStyleRowBandSize w:val="1"/>
      <w:tblStyleColBandSize w:val="1"/>
      <w:tblBorders>
        <w:top w:val="single" w:sz="4" w:space="0" w:color="F7BA80" w:themeColor="accent4" w:themeTint="99"/>
        <w:bottom w:val="single" w:sz="4" w:space="0" w:color="F7BA80" w:themeColor="accent4" w:themeTint="99"/>
        <w:insideH w:val="single" w:sz="4" w:space="0" w:color="F7BA8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jsttabel2-Accent51">
    <w:name w:val="Lijsttabel 2 - Accent 51"/>
    <w:basedOn w:val="Standaardtabel"/>
    <w:uiPriority w:val="47"/>
    <w:rsid w:val="00572222"/>
    <w:pPr>
      <w:spacing w:after="0"/>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jsttabel2-Accent61">
    <w:name w:val="Lijsttabel 2 - Accent 61"/>
    <w:basedOn w:val="Standaardtabel"/>
    <w:uiPriority w:val="47"/>
    <w:rsid w:val="0057222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jsttabel31">
    <w:name w:val="Lijsttabel 31"/>
    <w:basedOn w:val="Standaardtabel"/>
    <w:uiPriority w:val="48"/>
    <w:rsid w:val="00572222"/>
    <w:pPr>
      <w:spacing w:after="0"/>
    </w:pPr>
    <w:tblPr>
      <w:tblStyleRowBandSize w:val="1"/>
      <w:tblStyleColBandSize w:val="1"/>
      <w:tblBorders>
        <w:top w:val="single" w:sz="4" w:space="0" w:color="212120" w:themeColor="text1"/>
        <w:left w:val="single" w:sz="4" w:space="0" w:color="212120" w:themeColor="text1"/>
        <w:bottom w:val="single" w:sz="4" w:space="0" w:color="212120" w:themeColor="text1"/>
        <w:right w:val="single" w:sz="4" w:space="0" w:color="212120" w:themeColor="text1"/>
      </w:tblBorders>
    </w:tblPr>
    <w:tblStylePr w:type="firstRow">
      <w:rPr>
        <w:b/>
        <w:bCs/>
        <w:color w:val="FFFFFF" w:themeColor="background1"/>
      </w:rPr>
      <w:tblPr/>
      <w:tcPr>
        <w:shd w:val="clear" w:color="auto" w:fill="212120" w:themeFill="text1"/>
      </w:tcPr>
    </w:tblStylePr>
    <w:tblStylePr w:type="lastRow">
      <w:rPr>
        <w:b/>
        <w:bCs/>
      </w:rPr>
      <w:tblPr/>
      <w:tcPr>
        <w:tcBorders>
          <w:top w:val="double" w:sz="4" w:space="0" w:color="2121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2120" w:themeColor="text1"/>
          <w:right w:val="single" w:sz="4" w:space="0" w:color="212120" w:themeColor="text1"/>
        </w:tcBorders>
      </w:tcPr>
    </w:tblStylePr>
    <w:tblStylePr w:type="band1Horz">
      <w:tblPr/>
      <w:tcPr>
        <w:tcBorders>
          <w:top w:val="single" w:sz="4" w:space="0" w:color="212120" w:themeColor="text1"/>
          <w:bottom w:val="single" w:sz="4" w:space="0" w:color="2121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2120" w:themeColor="text1"/>
          <w:left w:val="nil"/>
        </w:tcBorders>
      </w:tcPr>
    </w:tblStylePr>
    <w:tblStylePr w:type="swCell">
      <w:tblPr/>
      <w:tcPr>
        <w:tcBorders>
          <w:top w:val="double" w:sz="4" w:space="0" w:color="212120" w:themeColor="text1"/>
          <w:right w:val="nil"/>
        </w:tcBorders>
      </w:tcPr>
    </w:tblStylePr>
  </w:style>
  <w:style w:type="table" w:customStyle="1" w:styleId="Lijsttabel3-Accent11">
    <w:name w:val="Lijsttabel 3 - Accent 11"/>
    <w:basedOn w:val="Standaardtabel"/>
    <w:uiPriority w:val="48"/>
    <w:rsid w:val="00572222"/>
    <w:pPr>
      <w:spacing w:after="0"/>
    </w:pPr>
    <w:tblPr>
      <w:tblStyleRowBandSize w:val="1"/>
      <w:tblStyleColBandSize w:val="1"/>
      <w:tblBorders>
        <w:top w:val="single" w:sz="4" w:space="0" w:color="E73454" w:themeColor="accent1"/>
        <w:left w:val="single" w:sz="4" w:space="0" w:color="E73454" w:themeColor="accent1"/>
        <w:bottom w:val="single" w:sz="4" w:space="0" w:color="E73454" w:themeColor="accent1"/>
        <w:right w:val="single" w:sz="4" w:space="0" w:color="E73454" w:themeColor="accent1"/>
      </w:tblBorders>
    </w:tblPr>
    <w:tblStylePr w:type="firstRow">
      <w:rPr>
        <w:b/>
        <w:bCs/>
        <w:color w:val="FFFFFF" w:themeColor="background1"/>
      </w:rPr>
      <w:tblPr/>
      <w:tcPr>
        <w:shd w:val="clear" w:color="auto" w:fill="E73454" w:themeFill="accent1"/>
      </w:tcPr>
    </w:tblStylePr>
    <w:tblStylePr w:type="lastRow">
      <w:rPr>
        <w:b/>
        <w:bCs/>
      </w:rPr>
      <w:tblPr/>
      <w:tcPr>
        <w:tcBorders>
          <w:top w:val="double" w:sz="4" w:space="0" w:color="E734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3454" w:themeColor="accent1"/>
          <w:right w:val="single" w:sz="4" w:space="0" w:color="E73454" w:themeColor="accent1"/>
        </w:tcBorders>
      </w:tcPr>
    </w:tblStylePr>
    <w:tblStylePr w:type="band1Horz">
      <w:tblPr/>
      <w:tcPr>
        <w:tcBorders>
          <w:top w:val="single" w:sz="4" w:space="0" w:color="E73454" w:themeColor="accent1"/>
          <w:bottom w:val="single" w:sz="4" w:space="0" w:color="E734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3454" w:themeColor="accent1"/>
          <w:left w:val="nil"/>
        </w:tcBorders>
      </w:tcPr>
    </w:tblStylePr>
    <w:tblStylePr w:type="swCell">
      <w:tblPr/>
      <w:tcPr>
        <w:tcBorders>
          <w:top w:val="double" w:sz="4" w:space="0" w:color="E73454" w:themeColor="accent1"/>
          <w:right w:val="nil"/>
        </w:tcBorders>
      </w:tcPr>
    </w:tblStylePr>
  </w:style>
  <w:style w:type="table" w:customStyle="1" w:styleId="Lijsttabel3-Accent21">
    <w:name w:val="Lijsttabel 3 - Accent 21"/>
    <w:basedOn w:val="Standaardtabel"/>
    <w:uiPriority w:val="48"/>
    <w:rsid w:val="00572222"/>
    <w:pPr>
      <w:spacing w:after="0"/>
    </w:pPr>
    <w:tblPr>
      <w:tblStyleRowBandSize w:val="1"/>
      <w:tblStyleColBandSize w:val="1"/>
      <w:tblBorders>
        <w:top w:val="single" w:sz="4" w:space="0" w:color="009DD5" w:themeColor="accent2"/>
        <w:left w:val="single" w:sz="4" w:space="0" w:color="009DD5" w:themeColor="accent2"/>
        <w:bottom w:val="single" w:sz="4" w:space="0" w:color="009DD5" w:themeColor="accent2"/>
        <w:right w:val="single" w:sz="4" w:space="0" w:color="009DD5" w:themeColor="accent2"/>
      </w:tblBorders>
    </w:tblPr>
    <w:tblStylePr w:type="firstRow">
      <w:rPr>
        <w:b/>
        <w:bCs/>
        <w:color w:val="FFFFFF" w:themeColor="background1"/>
      </w:rPr>
      <w:tblPr/>
      <w:tcPr>
        <w:shd w:val="clear" w:color="auto" w:fill="009DD5" w:themeFill="accent2"/>
      </w:tcPr>
    </w:tblStylePr>
    <w:tblStylePr w:type="lastRow">
      <w:rPr>
        <w:b/>
        <w:bCs/>
      </w:rPr>
      <w:tblPr/>
      <w:tcPr>
        <w:tcBorders>
          <w:top w:val="double" w:sz="4" w:space="0" w:color="009DD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5" w:themeColor="accent2"/>
          <w:right w:val="single" w:sz="4" w:space="0" w:color="009DD5" w:themeColor="accent2"/>
        </w:tcBorders>
      </w:tcPr>
    </w:tblStylePr>
    <w:tblStylePr w:type="band1Horz">
      <w:tblPr/>
      <w:tcPr>
        <w:tcBorders>
          <w:top w:val="single" w:sz="4" w:space="0" w:color="009DD5" w:themeColor="accent2"/>
          <w:bottom w:val="single" w:sz="4" w:space="0" w:color="009DD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5" w:themeColor="accent2"/>
          <w:left w:val="nil"/>
        </w:tcBorders>
      </w:tcPr>
    </w:tblStylePr>
    <w:tblStylePr w:type="swCell">
      <w:tblPr/>
      <w:tcPr>
        <w:tcBorders>
          <w:top w:val="double" w:sz="4" w:space="0" w:color="009DD5" w:themeColor="accent2"/>
          <w:right w:val="nil"/>
        </w:tcBorders>
      </w:tcPr>
    </w:tblStylePr>
  </w:style>
  <w:style w:type="table" w:customStyle="1" w:styleId="Lijsttabel3-Accent31">
    <w:name w:val="Lijsttabel 3 - Accent 31"/>
    <w:basedOn w:val="Standaardtabel"/>
    <w:uiPriority w:val="48"/>
    <w:rsid w:val="00572222"/>
    <w:pPr>
      <w:spacing w:after="0"/>
    </w:pPr>
    <w:tblPr>
      <w:tblStyleRowBandSize w:val="1"/>
      <w:tblStyleColBandSize w:val="1"/>
      <w:tblBorders>
        <w:top w:val="single" w:sz="4" w:space="0" w:color="F1EEE7" w:themeColor="accent3"/>
        <w:left w:val="single" w:sz="4" w:space="0" w:color="F1EEE7" w:themeColor="accent3"/>
        <w:bottom w:val="single" w:sz="4" w:space="0" w:color="F1EEE7" w:themeColor="accent3"/>
        <w:right w:val="single" w:sz="4" w:space="0" w:color="F1EEE7" w:themeColor="accent3"/>
      </w:tblBorders>
    </w:tblPr>
    <w:tblStylePr w:type="firstRow">
      <w:rPr>
        <w:b/>
        <w:bCs/>
        <w:color w:val="FFFFFF" w:themeColor="background1"/>
      </w:rPr>
      <w:tblPr/>
      <w:tcPr>
        <w:shd w:val="clear" w:color="auto" w:fill="F1EEE7" w:themeFill="accent3"/>
      </w:tcPr>
    </w:tblStylePr>
    <w:tblStylePr w:type="lastRow">
      <w:rPr>
        <w:b/>
        <w:bCs/>
      </w:rPr>
      <w:tblPr/>
      <w:tcPr>
        <w:tcBorders>
          <w:top w:val="double" w:sz="4" w:space="0" w:color="F1EEE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EE7" w:themeColor="accent3"/>
          <w:right w:val="single" w:sz="4" w:space="0" w:color="F1EEE7" w:themeColor="accent3"/>
        </w:tcBorders>
      </w:tcPr>
    </w:tblStylePr>
    <w:tblStylePr w:type="band1Horz">
      <w:tblPr/>
      <w:tcPr>
        <w:tcBorders>
          <w:top w:val="single" w:sz="4" w:space="0" w:color="F1EEE7" w:themeColor="accent3"/>
          <w:bottom w:val="single" w:sz="4" w:space="0" w:color="F1EEE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EE7" w:themeColor="accent3"/>
          <w:left w:val="nil"/>
        </w:tcBorders>
      </w:tcPr>
    </w:tblStylePr>
    <w:tblStylePr w:type="swCell">
      <w:tblPr/>
      <w:tcPr>
        <w:tcBorders>
          <w:top w:val="double" w:sz="4" w:space="0" w:color="F1EEE7" w:themeColor="accent3"/>
          <w:right w:val="nil"/>
        </w:tcBorders>
      </w:tcPr>
    </w:tblStylePr>
  </w:style>
  <w:style w:type="table" w:customStyle="1" w:styleId="Lijsttabel3-Accent41">
    <w:name w:val="Lijsttabel 3 - Accent 41"/>
    <w:basedOn w:val="Standaardtabel"/>
    <w:uiPriority w:val="48"/>
    <w:rsid w:val="00572222"/>
    <w:pPr>
      <w:spacing w:after="0"/>
    </w:pPr>
    <w:tblPr>
      <w:tblStyleRowBandSize w:val="1"/>
      <w:tblStyleColBandSize w:val="1"/>
      <w:tblBorders>
        <w:top w:val="single" w:sz="4" w:space="0" w:color="F28D2C" w:themeColor="accent4"/>
        <w:left w:val="single" w:sz="4" w:space="0" w:color="F28D2C" w:themeColor="accent4"/>
        <w:bottom w:val="single" w:sz="4" w:space="0" w:color="F28D2C" w:themeColor="accent4"/>
        <w:right w:val="single" w:sz="4" w:space="0" w:color="F28D2C" w:themeColor="accent4"/>
      </w:tblBorders>
    </w:tblPr>
    <w:tblStylePr w:type="firstRow">
      <w:rPr>
        <w:b/>
        <w:bCs/>
        <w:color w:val="FFFFFF" w:themeColor="background1"/>
      </w:rPr>
      <w:tblPr/>
      <w:tcPr>
        <w:shd w:val="clear" w:color="auto" w:fill="F28D2C" w:themeFill="accent4"/>
      </w:tcPr>
    </w:tblStylePr>
    <w:tblStylePr w:type="lastRow">
      <w:rPr>
        <w:b/>
        <w:bCs/>
      </w:rPr>
      <w:tblPr/>
      <w:tcPr>
        <w:tcBorders>
          <w:top w:val="double" w:sz="4" w:space="0" w:color="F28D2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8D2C" w:themeColor="accent4"/>
          <w:right w:val="single" w:sz="4" w:space="0" w:color="F28D2C" w:themeColor="accent4"/>
        </w:tcBorders>
      </w:tcPr>
    </w:tblStylePr>
    <w:tblStylePr w:type="band1Horz">
      <w:tblPr/>
      <w:tcPr>
        <w:tcBorders>
          <w:top w:val="single" w:sz="4" w:space="0" w:color="F28D2C" w:themeColor="accent4"/>
          <w:bottom w:val="single" w:sz="4" w:space="0" w:color="F28D2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8D2C" w:themeColor="accent4"/>
          <w:left w:val="nil"/>
        </w:tcBorders>
      </w:tcPr>
    </w:tblStylePr>
    <w:tblStylePr w:type="swCell">
      <w:tblPr/>
      <w:tcPr>
        <w:tcBorders>
          <w:top w:val="double" w:sz="4" w:space="0" w:color="F28D2C" w:themeColor="accent4"/>
          <w:right w:val="nil"/>
        </w:tcBorders>
      </w:tcPr>
    </w:tblStylePr>
  </w:style>
  <w:style w:type="table" w:customStyle="1" w:styleId="Lijsttabel3-Accent51">
    <w:name w:val="Lijsttabel 3 - Accent 51"/>
    <w:basedOn w:val="Standaardtabel"/>
    <w:uiPriority w:val="48"/>
    <w:rsid w:val="00572222"/>
    <w:pPr>
      <w:spacing w:after="0"/>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jsttabel3-Accent61">
    <w:name w:val="Lijsttabel 3 - Accent 61"/>
    <w:basedOn w:val="Standaardtabel"/>
    <w:uiPriority w:val="48"/>
    <w:rsid w:val="0057222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jsttabel41">
    <w:name w:val="Lijsttabel 41"/>
    <w:basedOn w:val="Standaardtabel"/>
    <w:uiPriority w:val="49"/>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tblBorders>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tcBorders>
        <w:shd w:val="clear" w:color="auto" w:fill="212120" w:themeFill="text1"/>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jsttabel4-Accent11">
    <w:name w:val="Lijsttabel 4 - Accent 11"/>
    <w:basedOn w:val="Standaardtabel"/>
    <w:uiPriority w:val="49"/>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tblBorders>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tcBorders>
        <w:shd w:val="clear" w:color="auto" w:fill="E73454" w:themeFill="accent1"/>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jsttabel4-Accent21">
    <w:name w:val="Lijsttabel 4 - Accent 21"/>
    <w:basedOn w:val="Standaardtabel"/>
    <w:uiPriority w:val="49"/>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tblBorders>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tcBorders>
        <w:shd w:val="clear" w:color="auto" w:fill="009DD5" w:themeFill="accent2"/>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jsttabel4-Accent31">
    <w:name w:val="Lijsttabel 4 - Accent 31"/>
    <w:basedOn w:val="Standaardtabel"/>
    <w:uiPriority w:val="49"/>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tblBorders>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tcBorders>
        <w:shd w:val="clear" w:color="auto" w:fill="F1EEE7" w:themeFill="accent3"/>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jsttabel4-Accent41">
    <w:name w:val="Lijsttabel 4 - Accent 41"/>
    <w:basedOn w:val="Standaardtabel"/>
    <w:uiPriority w:val="49"/>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tblBorders>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tcBorders>
        <w:shd w:val="clear" w:color="auto" w:fill="F28D2C" w:themeFill="accent4"/>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jsttabel4-Accent51">
    <w:name w:val="Lijsttabel 4 - Accent 51"/>
    <w:basedOn w:val="Standaardtabel"/>
    <w:uiPriority w:val="49"/>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jsttabel4-Accent61">
    <w:name w:val="Lijsttabel 4 - Accent 61"/>
    <w:basedOn w:val="Standaardtabel"/>
    <w:uiPriority w:val="49"/>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jsttabel5donker1">
    <w:name w:val="Lijsttabel 5 donker1"/>
    <w:basedOn w:val="Standaardtabel"/>
    <w:uiPriority w:val="50"/>
    <w:rsid w:val="00572222"/>
    <w:pPr>
      <w:spacing w:after="0"/>
    </w:pPr>
    <w:rPr>
      <w:color w:val="FFFFFF" w:themeColor="background1"/>
    </w:rPr>
    <w:tblPr>
      <w:tblStyleRowBandSize w:val="1"/>
      <w:tblStyleColBandSize w:val="1"/>
      <w:tblBorders>
        <w:top w:val="single" w:sz="24" w:space="0" w:color="212120" w:themeColor="text1"/>
        <w:left w:val="single" w:sz="24" w:space="0" w:color="212120" w:themeColor="text1"/>
        <w:bottom w:val="single" w:sz="24" w:space="0" w:color="212120" w:themeColor="text1"/>
        <w:right w:val="single" w:sz="24" w:space="0" w:color="212120" w:themeColor="text1"/>
      </w:tblBorders>
    </w:tblPr>
    <w:tcPr>
      <w:shd w:val="clear" w:color="auto" w:fill="2121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572222"/>
    <w:pPr>
      <w:spacing w:after="0"/>
    </w:pPr>
    <w:rPr>
      <w:color w:val="FFFFFF" w:themeColor="background1"/>
    </w:rPr>
    <w:tblPr>
      <w:tblStyleRowBandSize w:val="1"/>
      <w:tblStyleColBandSize w:val="1"/>
      <w:tblBorders>
        <w:top w:val="single" w:sz="24" w:space="0" w:color="E73454" w:themeColor="accent1"/>
        <w:left w:val="single" w:sz="24" w:space="0" w:color="E73454" w:themeColor="accent1"/>
        <w:bottom w:val="single" w:sz="24" w:space="0" w:color="E73454" w:themeColor="accent1"/>
        <w:right w:val="single" w:sz="24" w:space="0" w:color="E73454" w:themeColor="accent1"/>
      </w:tblBorders>
    </w:tblPr>
    <w:tcPr>
      <w:shd w:val="clear" w:color="auto" w:fill="E734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572222"/>
    <w:pPr>
      <w:spacing w:after="0"/>
    </w:pPr>
    <w:rPr>
      <w:color w:val="FFFFFF" w:themeColor="background1"/>
    </w:rPr>
    <w:tblPr>
      <w:tblStyleRowBandSize w:val="1"/>
      <w:tblStyleColBandSize w:val="1"/>
      <w:tblBorders>
        <w:top w:val="single" w:sz="24" w:space="0" w:color="009DD5" w:themeColor="accent2"/>
        <w:left w:val="single" w:sz="24" w:space="0" w:color="009DD5" w:themeColor="accent2"/>
        <w:bottom w:val="single" w:sz="24" w:space="0" w:color="009DD5" w:themeColor="accent2"/>
        <w:right w:val="single" w:sz="24" w:space="0" w:color="009DD5" w:themeColor="accent2"/>
      </w:tblBorders>
    </w:tblPr>
    <w:tcPr>
      <w:shd w:val="clear" w:color="auto" w:fill="009DD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572222"/>
    <w:pPr>
      <w:spacing w:after="0"/>
    </w:pPr>
    <w:rPr>
      <w:color w:val="FFFFFF" w:themeColor="background1"/>
    </w:rPr>
    <w:tblPr>
      <w:tblStyleRowBandSize w:val="1"/>
      <w:tblStyleColBandSize w:val="1"/>
      <w:tblBorders>
        <w:top w:val="single" w:sz="24" w:space="0" w:color="F1EEE7" w:themeColor="accent3"/>
        <w:left w:val="single" w:sz="24" w:space="0" w:color="F1EEE7" w:themeColor="accent3"/>
        <w:bottom w:val="single" w:sz="24" w:space="0" w:color="F1EEE7" w:themeColor="accent3"/>
        <w:right w:val="single" w:sz="24" w:space="0" w:color="F1EEE7" w:themeColor="accent3"/>
      </w:tblBorders>
    </w:tblPr>
    <w:tcPr>
      <w:shd w:val="clear" w:color="auto" w:fill="F1EEE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572222"/>
    <w:pPr>
      <w:spacing w:after="0"/>
    </w:pPr>
    <w:rPr>
      <w:color w:val="FFFFFF" w:themeColor="background1"/>
    </w:rPr>
    <w:tblPr>
      <w:tblStyleRowBandSize w:val="1"/>
      <w:tblStyleColBandSize w:val="1"/>
      <w:tblBorders>
        <w:top w:val="single" w:sz="24" w:space="0" w:color="F28D2C" w:themeColor="accent4"/>
        <w:left w:val="single" w:sz="24" w:space="0" w:color="F28D2C" w:themeColor="accent4"/>
        <w:bottom w:val="single" w:sz="24" w:space="0" w:color="F28D2C" w:themeColor="accent4"/>
        <w:right w:val="single" w:sz="24" w:space="0" w:color="F28D2C" w:themeColor="accent4"/>
      </w:tblBorders>
    </w:tblPr>
    <w:tcPr>
      <w:shd w:val="clear" w:color="auto" w:fill="F28D2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572222"/>
    <w:pPr>
      <w:spacing w:after="0"/>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57222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572222"/>
    <w:pPr>
      <w:spacing w:after="0"/>
    </w:pPr>
    <w:tblPr>
      <w:tblStyleRowBandSize w:val="1"/>
      <w:tblStyleColBandSize w:val="1"/>
      <w:tblBorders>
        <w:top w:val="single" w:sz="4" w:space="0" w:color="212120" w:themeColor="text1"/>
        <w:bottom w:val="single" w:sz="4" w:space="0" w:color="212120" w:themeColor="text1"/>
      </w:tblBorders>
    </w:tblPr>
    <w:tblStylePr w:type="firstRow">
      <w:rPr>
        <w:b/>
        <w:bCs/>
      </w:rPr>
      <w:tblPr/>
      <w:tcPr>
        <w:tcBorders>
          <w:bottom w:val="single" w:sz="4" w:space="0" w:color="212120" w:themeColor="text1"/>
        </w:tcBorders>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jsttabel6kleurrijk-Accent11">
    <w:name w:val="Lijsttabel 6 kleurrijk - Accent 11"/>
    <w:basedOn w:val="Standaardtabel"/>
    <w:uiPriority w:val="51"/>
    <w:rsid w:val="00572222"/>
    <w:pPr>
      <w:spacing w:after="0"/>
    </w:pPr>
    <w:rPr>
      <w:color w:val="BD1633" w:themeColor="accent1" w:themeShade="BF"/>
    </w:rPr>
    <w:tblPr>
      <w:tblStyleRowBandSize w:val="1"/>
      <w:tblStyleColBandSize w:val="1"/>
      <w:tblBorders>
        <w:top w:val="single" w:sz="4" w:space="0" w:color="E73454" w:themeColor="accent1"/>
        <w:bottom w:val="single" w:sz="4" w:space="0" w:color="E73454" w:themeColor="accent1"/>
      </w:tblBorders>
    </w:tblPr>
    <w:tblStylePr w:type="firstRow">
      <w:rPr>
        <w:b/>
        <w:bCs/>
      </w:rPr>
      <w:tblPr/>
      <w:tcPr>
        <w:tcBorders>
          <w:bottom w:val="single" w:sz="4" w:space="0" w:color="E73454" w:themeColor="accent1"/>
        </w:tcBorders>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jsttabel6kleurrijk-Accent21">
    <w:name w:val="Lijsttabel 6 kleurrijk - Accent 21"/>
    <w:basedOn w:val="Standaardtabel"/>
    <w:uiPriority w:val="51"/>
    <w:rsid w:val="00572222"/>
    <w:pPr>
      <w:spacing w:after="0"/>
    </w:pPr>
    <w:rPr>
      <w:color w:val="00749F" w:themeColor="accent2" w:themeShade="BF"/>
    </w:rPr>
    <w:tblPr>
      <w:tblStyleRowBandSize w:val="1"/>
      <w:tblStyleColBandSize w:val="1"/>
      <w:tblBorders>
        <w:top w:val="single" w:sz="4" w:space="0" w:color="009DD5" w:themeColor="accent2"/>
        <w:bottom w:val="single" w:sz="4" w:space="0" w:color="009DD5" w:themeColor="accent2"/>
      </w:tblBorders>
    </w:tblPr>
    <w:tblStylePr w:type="firstRow">
      <w:rPr>
        <w:b/>
        <w:bCs/>
      </w:rPr>
      <w:tblPr/>
      <w:tcPr>
        <w:tcBorders>
          <w:bottom w:val="single" w:sz="4" w:space="0" w:color="009DD5" w:themeColor="accent2"/>
        </w:tcBorders>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jsttabel6kleurrijk-Accent31">
    <w:name w:val="Lijsttabel 6 kleurrijk - Accent 31"/>
    <w:basedOn w:val="Standaardtabel"/>
    <w:uiPriority w:val="51"/>
    <w:rsid w:val="00572222"/>
    <w:pPr>
      <w:spacing w:after="0"/>
    </w:pPr>
    <w:rPr>
      <w:color w:val="C5B89C" w:themeColor="accent3" w:themeShade="BF"/>
    </w:rPr>
    <w:tblPr>
      <w:tblStyleRowBandSize w:val="1"/>
      <w:tblStyleColBandSize w:val="1"/>
      <w:tblBorders>
        <w:top w:val="single" w:sz="4" w:space="0" w:color="F1EEE7" w:themeColor="accent3"/>
        <w:bottom w:val="single" w:sz="4" w:space="0" w:color="F1EEE7" w:themeColor="accent3"/>
      </w:tblBorders>
    </w:tblPr>
    <w:tblStylePr w:type="firstRow">
      <w:rPr>
        <w:b/>
        <w:bCs/>
      </w:rPr>
      <w:tblPr/>
      <w:tcPr>
        <w:tcBorders>
          <w:bottom w:val="single" w:sz="4" w:space="0" w:color="F1EEE7" w:themeColor="accent3"/>
        </w:tcBorders>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jsttabel6kleurrijk-Accent41">
    <w:name w:val="Lijsttabel 6 kleurrijk - Accent 41"/>
    <w:basedOn w:val="Standaardtabel"/>
    <w:uiPriority w:val="51"/>
    <w:rsid w:val="00572222"/>
    <w:pPr>
      <w:spacing w:after="0"/>
    </w:pPr>
    <w:rPr>
      <w:color w:val="C9680C" w:themeColor="accent4" w:themeShade="BF"/>
    </w:rPr>
    <w:tblPr>
      <w:tblStyleRowBandSize w:val="1"/>
      <w:tblStyleColBandSize w:val="1"/>
      <w:tblBorders>
        <w:top w:val="single" w:sz="4" w:space="0" w:color="F28D2C" w:themeColor="accent4"/>
        <w:bottom w:val="single" w:sz="4" w:space="0" w:color="F28D2C" w:themeColor="accent4"/>
      </w:tblBorders>
    </w:tblPr>
    <w:tblStylePr w:type="firstRow">
      <w:rPr>
        <w:b/>
        <w:bCs/>
      </w:rPr>
      <w:tblPr/>
      <w:tcPr>
        <w:tcBorders>
          <w:bottom w:val="single" w:sz="4" w:space="0" w:color="F28D2C" w:themeColor="accent4"/>
        </w:tcBorders>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jsttabel6kleurrijk-Accent51">
    <w:name w:val="Lijsttabel 6 kleurrijk - Accent 51"/>
    <w:basedOn w:val="Standaardtabel"/>
    <w:uiPriority w:val="51"/>
    <w:rsid w:val="00572222"/>
    <w:pPr>
      <w:spacing w:after="0"/>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jsttabel6kleurrijk-Accent61">
    <w:name w:val="Lijsttabel 6 kleurrijk - Accent 61"/>
    <w:basedOn w:val="Standaardtabel"/>
    <w:uiPriority w:val="51"/>
    <w:rsid w:val="0057222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jsttabel7kleurrijk1">
    <w:name w:val="Lijsttabel 7 kleurrijk1"/>
    <w:basedOn w:val="Standaardtabel"/>
    <w:uiPriority w:val="52"/>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21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21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21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2120" w:themeColor="text1"/>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572222"/>
    <w:pPr>
      <w:spacing w:after="0"/>
    </w:pPr>
    <w:rPr>
      <w:color w:val="BD163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34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34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34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3454" w:themeColor="accent1"/>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572222"/>
    <w:pPr>
      <w:spacing w:after="0"/>
    </w:pPr>
    <w:rPr>
      <w:color w:val="00749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5" w:themeColor="accent2"/>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572222"/>
    <w:pPr>
      <w:spacing w:after="0"/>
    </w:pPr>
    <w:rPr>
      <w:color w:val="C5B89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EE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EE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EE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EE7" w:themeColor="accent3"/>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572222"/>
    <w:pPr>
      <w:spacing w:after="0"/>
    </w:pPr>
    <w:rPr>
      <w:color w:val="C9680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8D2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8D2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8D2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8D2C" w:themeColor="accent4"/>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572222"/>
    <w:pPr>
      <w:spacing w:after="0"/>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57222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kstChar">
    <w:name w:val="Macrotekst Char"/>
    <w:basedOn w:val="Standaardalinea-lettertype"/>
    <w:link w:val="Macrotekst"/>
    <w:uiPriority w:val="99"/>
    <w:semiHidden/>
    <w:rsid w:val="00572222"/>
    <w:rPr>
      <w:rFonts w:ascii="Consolas" w:hAnsi="Consolas"/>
      <w:kern w:val="16"/>
      <w:sz w:val="22"/>
      <w14:ligatures w14:val="standardContextual"/>
      <w14:numForm w14:val="oldStyle"/>
      <w14:numSpacing w14:val="proportional"/>
      <w14:cntxtAlts/>
    </w:rPr>
  </w:style>
  <w:style w:type="table" w:styleId="Gemiddeldraster1">
    <w:name w:val="Medium Grid 1"/>
    <w:basedOn w:val="Standaardtabel"/>
    <w:uiPriority w:val="67"/>
    <w:semiHidden/>
    <w:unhideWhenUsed/>
    <w:rsid w:val="00572222"/>
    <w:pPr>
      <w:spacing w:after="0"/>
    </w:pPr>
    <w:tblPr>
      <w:tblStyleRowBandSize w:val="1"/>
      <w:tblStyleColBandSize w:val="1"/>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insideV w:val="single" w:sz="8" w:space="0" w:color="595957" w:themeColor="text1" w:themeTint="BF"/>
      </w:tblBorders>
    </w:tblPr>
    <w:tcPr>
      <w:shd w:val="clear" w:color="auto" w:fill="C8C8C7" w:themeFill="text1" w:themeFillTint="3F"/>
    </w:tcPr>
    <w:tblStylePr w:type="firstRow">
      <w:rPr>
        <w:b/>
        <w:bCs/>
      </w:rPr>
    </w:tblStylePr>
    <w:tblStylePr w:type="lastRow">
      <w:rPr>
        <w:b/>
        <w:bCs/>
      </w:rPr>
      <w:tblPr/>
      <w:tcPr>
        <w:tcBorders>
          <w:top w:val="single" w:sz="18" w:space="0" w:color="595957" w:themeColor="text1" w:themeTint="BF"/>
        </w:tcBorders>
      </w:tcPr>
    </w:tblStylePr>
    <w:tblStylePr w:type="firstCol">
      <w:rPr>
        <w:b/>
        <w:bCs/>
      </w:rPr>
    </w:tblStylePr>
    <w:tblStylePr w:type="lastCol">
      <w:rPr>
        <w:b/>
        <w:bCs/>
      </w:r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Gemiddeldraster1-accent1">
    <w:name w:val="Medium Grid 1 Accent 1"/>
    <w:basedOn w:val="Standaardtabel"/>
    <w:uiPriority w:val="67"/>
    <w:semiHidden/>
    <w:unhideWhenUsed/>
    <w:rsid w:val="00572222"/>
    <w:pPr>
      <w:spacing w:after="0"/>
    </w:pPr>
    <w:tblPr>
      <w:tblStyleRowBandSize w:val="1"/>
      <w:tblStyleColBandSize w:val="1"/>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insideV w:val="single" w:sz="8" w:space="0" w:color="ED667E" w:themeColor="accent1" w:themeTint="BF"/>
      </w:tblBorders>
    </w:tblPr>
    <w:tcPr>
      <w:shd w:val="clear" w:color="auto" w:fill="F9CCD4" w:themeFill="accent1" w:themeFillTint="3F"/>
    </w:tcPr>
    <w:tblStylePr w:type="firstRow">
      <w:rPr>
        <w:b/>
        <w:bCs/>
      </w:rPr>
    </w:tblStylePr>
    <w:tblStylePr w:type="lastRow">
      <w:rPr>
        <w:b/>
        <w:bCs/>
      </w:rPr>
      <w:tblPr/>
      <w:tcPr>
        <w:tcBorders>
          <w:top w:val="single" w:sz="18" w:space="0" w:color="ED667E" w:themeColor="accent1" w:themeTint="BF"/>
        </w:tcBorders>
      </w:tcPr>
    </w:tblStylePr>
    <w:tblStylePr w:type="firstCol">
      <w:rPr>
        <w:b/>
        <w:bCs/>
      </w:rPr>
    </w:tblStylePr>
    <w:tblStylePr w:type="lastCol">
      <w:rPr>
        <w:b/>
        <w:bCs/>
      </w:r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Gemiddeldraster1-accent2">
    <w:name w:val="Medium Grid 1 Accent 2"/>
    <w:basedOn w:val="Standaardtabel"/>
    <w:uiPriority w:val="67"/>
    <w:semiHidden/>
    <w:unhideWhenUsed/>
    <w:rsid w:val="00572222"/>
    <w:pPr>
      <w:spacing w:after="0"/>
    </w:pPr>
    <w:tblPr>
      <w:tblStyleRowBandSize w:val="1"/>
      <w:tblStyleColBandSize w:val="1"/>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insideV w:val="single" w:sz="8" w:space="0" w:color="20C3FF" w:themeColor="accent2" w:themeTint="BF"/>
      </w:tblBorders>
    </w:tblPr>
    <w:tcPr>
      <w:shd w:val="clear" w:color="auto" w:fill="B5EBFF" w:themeFill="accent2" w:themeFillTint="3F"/>
    </w:tcPr>
    <w:tblStylePr w:type="firstRow">
      <w:rPr>
        <w:b/>
        <w:bCs/>
      </w:rPr>
    </w:tblStylePr>
    <w:tblStylePr w:type="lastRow">
      <w:rPr>
        <w:b/>
        <w:bCs/>
      </w:rPr>
      <w:tblPr/>
      <w:tcPr>
        <w:tcBorders>
          <w:top w:val="single" w:sz="18" w:space="0" w:color="20C3FF" w:themeColor="accent2" w:themeTint="BF"/>
        </w:tcBorders>
      </w:tcPr>
    </w:tblStylePr>
    <w:tblStylePr w:type="firstCol">
      <w:rPr>
        <w:b/>
        <w:bCs/>
      </w:rPr>
    </w:tblStylePr>
    <w:tblStylePr w:type="lastCol">
      <w:rPr>
        <w:b/>
        <w:bCs/>
      </w:r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Gemiddeldraster1-accent3">
    <w:name w:val="Medium Grid 1 Accent 3"/>
    <w:basedOn w:val="Standaardtabel"/>
    <w:uiPriority w:val="67"/>
    <w:semiHidden/>
    <w:unhideWhenUsed/>
    <w:rsid w:val="00572222"/>
    <w:pPr>
      <w:spacing w:after="0"/>
    </w:pPr>
    <w:tblPr>
      <w:tblStyleRowBandSize w:val="1"/>
      <w:tblStyleColBandSize w:val="1"/>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insideV w:val="single" w:sz="8" w:space="0" w:color="F4F2EC" w:themeColor="accent3" w:themeTint="BF"/>
      </w:tblBorders>
    </w:tblPr>
    <w:tcPr>
      <w:shd w:val="clear" w:color="auto" w:fill="FBFAF8" w:themeFill="accent3" w:themeFillTint="3F"/>
    </w:tcPr>
    <w:tblStylePr w:type="firstRow">
      <w:rPr>
        <w:b/>
        <w:bCs/>
      </w:rPr>
    </w:tblStylePr>
    <w:tblStylePr w:type="lastRow">
      <w:rPr>
        <w:b/>
        <w:bCs/>
      </w:rPr>
      <w:tblPr/>
      <w:tcPr>
        <w:tcBorders>
          <w:top w:val="single" w:sz="18" w:space="0" w:color="F4F2EC" w:themeColor="accent3" w:themeTint="BF"/>
        </w:tcBorders>
      </w:tcPr>
    </w:tblStylePr>
    <w:tblStylePr w:type="firstCol">
      <w:rPr>
        <w:b/>
        <w:bCs/>
      </w:rPr>
    </w:tblStylePr>
    <w:tblStylePr w:type="lastCol">
      <w:rPr>
        <w:b/>
        <w:bCs/>
      </w:r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Gemiddeldraster1-accent4">
    <w:name w:val="Medium Grid 1 Accent 4"/>
    <w:basedOn w:val="Standaardtabel"/>
    <w:uiPriority w:val="67"/>
    <w:semiHidden/>
    <w:unhideWhenUsed/>
    <w:rsid w:val="00572222"/>
    <w:pPr>
      <w:spacing w:after="0"/>
    </w:pPr>
    <w:tblPr>
      <w:tblStyleRowBandSize w:val="1"/>
      <w:tblStyleColBandSize w:val="1"/>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insideV w:val="single" w:sz="8" w:space="0" w:color="F5A860" w:themeColor="accent4" w:themeTint="BF"/>
      </w:tblBorders>
    </w:tblPr>
    <w:tcPr>
      <w:shd w:val="clear" w:color="auto" w:fill="FBE2CA" w:themeFill="accent4" w:themeFillTint="3F"/>
    </w:tcPr>
    <w:tblStylePr w:type="firstRow">
      <w:rPr>
        <w:b/>
        <w:bCs/>
      </w:rPr>
    </w:tblStylePr>
    <w:tblStylePr w:type="lastRow">
      <w:rPr>
        <w:b/>
        <w:bCs/>
      </w:rPr>
      <w:tblPr/>
      <w:tcPr>
        <w:tcBorders>
          <w:top w:val="single" w:sz="18" w:space="0" w:color="F5A860" w:themeColor="accent4" w:themeTint="BF"/>
        </w:tcBorders>
      </w:tcPr>
    </w:tblStylePr>
    <w:tblStylePr w:type="firstCol">
      <w:rPr>
        <w:b/>
        <w:bCs/>
      </w:rPr>
    </w:tblStylePr>
    <w:tblStylePr w:type="lastCol">
      <w:rPr>
        <w:b/>
        <w:bCs/>
      </w:r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Gemiddeldraster1-accent5">
    <w:name w:val="Medium Grid 1 Accent 5"/>
    <w:basedOn w:val="Standaardtabel"/>
    <w:uiPriority w:val="67"/>
    <w:semiHidden/>
    <w:unhideWhenUsed/>
    <w:rsid w:val="00572222"/>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emiddeldraster1-accent6">
    <w:name w:val="Medium Grid 1 Accent 6"/>
    <w:basedOn w:val="Standaardtabel"/>
    <w:uiPriority w:val="67"/>
    <w:semiHidden/>
    <w:unhideWhenUsed/>
    <w:rsid w:val="0057222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Pr>
    <w:tcPr>
      <w:shd w:val="clear" w:color="auto" w:fill="C8C8C7" w:themeFill="text1" w:themeFillTint="3F"/>
    </w:tcPr>
    <w:tblStylePr w:type="firstRow">
      <w:rPr>
        <w:b/>
        <w:bCs/>
        <w:color w:val="212120" w:themeColor="text1"/>
      </w:rPr>
      <w:tblPr/>
      <w:tcPr>
        <w:shd w:val="clear" w:color="auto" w:fill="E9E9E8" w:themeFill="tex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3D3D1" w:themeFill="text1" w:themeFillTint="33"/>
      </w:tcPr>
    </w:tblStylePr>
    <w:tblStylePr w:type="band1Vert">
      <w:tblPr/>
      <w:tcPr>
        <w:shd w:val="clear" w:color="auto" w:fill="91918E" w:themeFill="text1" w:themeFillTint="7F"/>
      </w:tcPr>
    </w:tblStylePr>
    <w:tblStylePr w:type="band1Horz">
      <w:tblPr/>
      <w:tcPr>
        <w:tcBorders>
          <w:insideH w:val="single" w:sz="6" w:space="0" w:color="212120" w:themeColor="text1"/>
          <w:insideV w:val="single" w:sz="6" w:space="0" w:color="212120" w:themeColor="text1"/>
        </w:tcBorders>
        <w:shd w:val="clear" w:color="auto" w:fill="91918E"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Pr>
    <w:tcPr>
      <w:shd w:val="clear" w:color="auto" w:fill="F9CCD4" w:themeFill="accent1" w:themeFillTint="3F"/>
    </w:tcPr>
    <w:tblStylePr w:type="firstRow">
      <w:rPr>
        <w:b/>
        <w:bCs/>
        <w:color w:val="212120" w:themeColor="text1"/>
      </w:rPr>
      <w:tblPr/>
      <w:tcPr>
        <w:shd w:val="clear" w:color="auto" w:fill="FCEBEE" w:themeFill="accen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AD6DC" w:themeFill="accent1" w:themeFillTint="33"/>
      </w:tcPr>
    </w:tblStylePr>
    <w:tblStylePr w:type="band1Vert">
      <w:tblPr/>
      <w:tcPr>
        <w:shd w:val="clear" w:color="auto" w:fill="F399A9" w:themeFill="accent1" w:themeFillTint="7F"/>
      </w:tcPr>
    </w:tblStylePr>
    <w:tblStylePr w:type="band1Horz">
      <w:tblPr/>
      <w:tcPr>
        <w:tcBorders>
          <w:insideH w:val="single" w:sz="6" w:space="0" w:color="E73454" w:themeColor="accent1"/>
          <w:insideV w:val="single" w:sz="6" w:space="0" w:color="E73454" w:themeColor="accent1"/>
        </w:tcBorders>
        <w:shd w:val="clear" w:color="auto" w:fill="F399A9"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Pr>
    <w:tcPr>
      <w:shd w:val="clear" w:color="auto" w:fill="B5EBFF" w:themeFill="accent2" w:themeFillTint="3F"/>
    </w:tcPr>
    <w:tblStylePr w:type="firstRow">
      <w:rPr>
        <w:b/>
        <w:bCs/>
        <w:color w:val="212120" w:themeColor="text1"/>
      </w:rPr>
      <w:tblPr/>
      <w:tcPr>
        <w:shd w:val="clear" w:color="auto" w:fill="E1F7FF" w:themeFill="accent2"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C3EFFF" w:themeFill="accent2" w:themeFillTint="33"/>
      </w:tcPr>
    </w:tblStylePr>
    <w:tblStylePr w:type="band1Vert">
      <w:tblPr/>
      <w:tcPr>
        <w:shd w:val="clear" w:color="auto" w:fill="6BD7FF" w:themeFill="accent2" w:themeFillTint="7F"/>
      </w:tcPr>
    </w:tblStylePr>
    <w:tblStylePr w:type="band1Horz">
      <w:tblPr/>
      <w:tcPr>
        <w:tcBorders>
          <w:insideH w:val="single" w:sz="6" w:space="0" w:color="009DD5" w:themeColor="accent2"/>
          <w:insideV w:val="single" w:sz="6" w:space="0" w:color="009DD5" w:themeColor="accent2"/>
        </w:tcBorders>
        <w:shd w:val="clear" w:color="auto" w:fill="6BD7F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Pr>
    <w:tcPr>
      <w:shd w:val="clear" w:color="auto" w:fill="FBFAF8" w:themeFill="accent3" w:themeFillTint="3F"/>
    </w:tcPr>
    <w:tblStylePr w:type="firstRow">
      <w:rPr>
        <w:b/>
        <w:bCs/>
        <w:color w:val="212120" w:themeColor="text1"/>
      </w:rPr>
      <w:tblPr/>
      <w:tcPr>
        <w:shd w:val="clear" w:color="auto" w:fill="FDFDFC" w:themeFill="accent3"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FBFA" w:themeFill="accent3" w:themeFillTint="33"/>
      </w:tcPr>
    </w:tblStylePr>
    <w:tblStylePr w:type="band1Vert">
      <w:tblPr/>
      <w:tcPr>
        <w:shd w:val="clear" w:color="auto" w:fill="F8F6F3" w:themeFill="accent3" w:themeFillTint="7F"/>
      </w:tcPr>
    </w:tblStylePr>
    <w:tblStylePr w:type="band1Horz">
      <w:tblPr/>
      <w:tcPr>
        <w:tcBorders>
          <w:insideH w:val="single" w:sz="6" w:space="0" w:color="F1EEE7" w:themeColor="accent3"/>
          <w:insideV w:val="single" w:sz="6" w:space="0" w:color="F1EEE7" w:themeColor="accent3"/>
        </w:tcBorders>
        <w:shd w:val="clear" w:color="auto" w:fill="F8F6F3"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Pr>
    <w:tcPr>
      <w:shd w:val="clear" w:color="auto" w:fill="FBE2CA" w:themeFill="accent4" w:themeFillTint="3F"/>
    </w:tcPr>
    <w:tblStylePr w:type="firstRow">
      <w:rPr>
        <w:b/>
        <w:bCs/>
        <w:color w:val="212120" w:themeColor="text1"/>
      </w:rPr>
      <w:tblPr/>
      <w:tcPr>
        <w:shd w:val="clear" w:color="auto" w:fill="FDF3EA" w:themeFill="accent4"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E7D4" w:themeFill="accent4" w:themeFillTint="33"/>
      </w:tcPr>
    </w:tblStylePr>
    <w:tblStylePr w:type="band1Vert">
      <w:tblPr/>
      <w:tcPr>
        <w:shd w:val="clear" w:color="auto" w:fill="F8C595" w:themeFill="accent4" w:themeFillTint="7F"/>
      </w:tcPr>
    </w:tblStylePr>
    <w:tblStylePr w:type="band1Horz">
      <w:tblPr/>
      <w:tcPr>
        <w:tcBorders>
          <w:insideH w:val="single" w:sz="6" w:space="0" w:color="F28D2C" w:themeColor="accent4"/>
          <w:insideV w:val="single" w:sz="6" w:space="0" w:color="F28D2C" w:themeColor="accent4"/>
        </w:tcBorders>
        <w:shd w:val="clear" w:color="auto" w:fill="F8C595"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212120" w:themeColor="text1"/>
      </w:rPr>
      <w:tblPr/>
      <w:tcPr>
        <w:shd w:val="clear" w:color="auto" w:fill="EEF5FB" w:themeFill="accent5"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212120" w:themeColor="text1"/>
      </w:rPr>
      <w:tblPr/>
      <w:tcPr>
        <w:shd w:val="clear" w:color="auto" w:fill="F0F7EC" w:themeFill="accent6"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8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21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21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18E"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18E" w:themeFill="text1" w:themeFillTint="7F"/>
      </w:tcPr>
    </w:tblStylePr>
  </w:style>
  <w:style w:type="table" w:styleId="Gemiddeldraster3-accent1">
    <w:name w:val="Medium Grid 3 Accent 1"/>
    <w:basedOn w:val="Standaardtabe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34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34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A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A9" w:themeFill="accent1" w:themeFillTint="7F"/>
      </w:tcPr>
    </w:tblStylePr>
  </w:style>
  <w:style w:type="table" w:styleId="Gemiddeldraster3-accent2">
    <w:name w:val="Medium Grid 3 Accent 2"/>
    <w:basedOn w:val="Standaardtabe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B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D7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D7FF" w:themeFill="accent2" w:themeFillTint="7F"/>
      </w:tcPr>
    </w:tblStylePr>
  </w:style>
  <w:style w:type="table" w:styleId="Gemiddeldraster3-accent3">
    <w:name w:val="Medium Grid 3 Accent 3"/>
    <w:basedOn w:val="Standaardtabe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EE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EE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6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6F3" w:themeFill="accent3" w:themeFillTint="7F"/>
      </w:tcPr>
    </w:tblStylePr>
  </w:style>
  <w:style w:type="table" w:styleId="Gemiddeldraster3-accent4">
    <w:name w:val="Medium Grid 3 Accent 4"/>
    <w:basedOn w:val="Standaardtabe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2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D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D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5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595" w:themeFill="accent4" w:themeFillTint="7F"/>
      </w:tcPr>
    </w:tblStylePr>
  </w:style>
  <w:style w:type="table" w:styleId="Gemiddeldraster3-accent5">
    <w:name w:val="Medium Grid 3 Accent 5"/>
    <w:basedOn w:val="Standaardtabe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emiddeldraster3-accent6">
    <w:name w:val="Medium Grid 3 Accent 6"/>
    <w:basedOn w:val="Standaardtabe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Gemiddeldelijst1">
    <w:name w:val="Medium List 1"/>
    <w:basedOn w:val="Standaardtabel"/>
    <w:uiPriority w:val="65"/>
    <w:semiHidden/>
    <w:unhideWhenUsed/>
    <w:rsid w:val="00572222"/>
    <w:pPr>
      <w:spacing w:after="0"/>
    </w:pPr>
    <w:tblPr>
      <w:tblStyleRowBandSize w:val="1"/>
      <w:tblStyleColBandSize w:val="1"/>
      <w:tblBorders>
        <w:top w:val="single" w:sz="8" w:space="0" w:color="212120" w:themeColor="text1"/>
        <w:bottom w:val="single" w:sz="8" w:space="0" w:color="212120" w:themeColor="text1"/>
      </w:tblBorders>
    </w:tblPr>
    <w:tblStylePr w:type="firstRow">
      <w:rPr>
        <w:rFonts w:asciiTheme="majorHAnsi" w:eastAsiaTheme="majorEastAsia" w:hAnsiTheme="majorHAnsi" w:cstheme="majorBidi"/>
      </w:rPr>
      <w:tblPr/>
      <w:tcPr>
        <w:tcBorders>
          <w:top w:val="nil"/>
          <w:bottom w:val="single" w:sz="8" w:space="0" w:color="212120" w:themeColor="text1"/>
        </w:tcBorders>
      </w:tcPr>
    </w:tblStylePr>
    <w:tblStylePr w:type="lastRow">
      <w:rPr>
        <w:b/>
        <w:bCs/>
        <w:color w:val="000000" w:themeColor="text2"/>
      </w:rPr>
      <w:tblPr/>
      <w:tcPr>
        <w:tcBorders>
          <w:top w:val="single" w:sz="8" w:space="0" w:color="212120" w:themeColor="text1"/>
          <w:bottom w:val="single" w:sz="8" w:space="0" w:color="212120" w:themeColor="text1"/>
        </w:tcBorders>
      </w:tcPr>
    </w:tblStylePr>
    <w:tblStylePr w:type="firstCol">
      <w:rPr>
        <w:b/>
        <w:bCs/>
      </w:rPr>
    </w:tblStylePr>
    <w:tblStylePr w:type="lastCol">
      <w:rPr>
        <w:b/>
        <w:bCs/>
      </w:rPr>
      <w:tblPr/>
      <w:tcPr>
        <w:tcBorders>
          <w:top w:val="single" w:sz="8" w:space="0" w:color="212120" w:themeColor="text1"/>
          <w:bottom w:val="single" w:sz="8" w:space="0" w:color="212120" w:themeColor="text1"/>
        </w:tcBorders>
      </w:tcPr>
    </w:tblStylePr>
    <w:tblStylePr w:type="band1Vert">
      <w:tblPr/>
      <w:tcPr>
        <w:shd w:val="clear" w:color="auto" w:fill="C8C8C7" w:themeFill="text1" w:themeFillTint="3F"/>
      </w:tcPr>
    </w:tblStylePr>
    <w:tblStylePr w:type="band1Horz">
      <w:tblPr/>
      <w:tcPr>
        <w:shd w:val="clear" w:color="auto" w:fill="C8C8C7" w:themeFill="text1" w:themeFillTint="3F"/>
      </w:tcPr>
    </w:tblStylePr>
  </w:style>
  <w:style w:type="table" w:styleId="Gemiddeldelijst1-accent1">
    <w:name w:val="Medium List 1 Accent 1"/>
    <w:basedOn w:val="Standaardtabel"/>
    <w:uiPriority w:val="65"/>
    <w:semiHidden/>
    <w:unhideWhenUsed/>
    <w:rsid w:val="00572222"/>
    <w:pPr>
      <w:spacing w:after="0"/>
    </w:pPr>
    <w:tblPr>
      <w:tblStyleRowBandSize w:val="1"/>
      <w:tblStyleColBandSize w:val="1"/>
      <w:tblBorders>
        <w:top w:val="single" w:sz="8" w:space="0" w:color="E73454" w:themeColor="accent1"/>
        <w:bottom w:val="single" w:sz="8" w:space="0" w:color="E73454" w:themeColor="accent1"/>
      </w:tblBorders>
    </w:tblPr>
    <w:tblStylePr w:type="firstRow">
      <w:rPr>
        <w:rFonts w:asciiTheme="majorHAnsi" w:eastAsiaTheme="majorEastAsia" w:hAnsiTheme="majorHAnsi" w:cstheme="majorBidi"/>
      </w:rPr>
      <w:tblPr/>
      <w:tcPr>
        <w:tcBorders>
          <w:top w:val="nil"/>
          <w:bottom w:val="single" w:sz="8" w:space="0" w:color="E73454" w:themeColor="accent1"/>
        </w:tcBorders>
      </w:tcPr>
    </w:tblStylePr>
    <w:tblStylePr w:type="lastRow">
      <w:rPr>
        <w:b/>
        <w:bCs/>
        <w:color w:val="000000" w:themeColor="text2"/>
      </w:rPr>
      <w:tblPr/>
      <w:tcPr>
        <w:tcBorders>
          <w:top w:val="single" w:sz="8" w:space="0" w:color="E73454" w:themeColor="accent1"/>
          <w:bottom w:val="single" w:sz="8" w:space="0" w:color="E73454" w:themeColor="accent1"/>
        </w:tcBorders>
      </w:tcPr>
    </w:tblStylePr>
    <w:tblStylePr w:type="firstCol">
      <w:rPr>
        <w:b/>
        <w:bCs/>
      </w:rPr>
    </w:tblStylePr>
    <w:tblStylePr w:type="lastCol">
      <w:rPr>
        <w:b/>
        <w:bCs/>
      </w:rPr>
      <w:tblPr/>
      <w:tcPr>
        <w:tcBorders>
          <w:top w:val="single" w:sz="8" w:space="0" w:color="E73454" w:themeColor="accent1"/>
          <w:bottom w:val="single" w:sz="8" w:space="0" w:color="E73454" w:themeColor="accent1"/>
        </w:tcBorders>
      </w:tcPr>
    </w:tblStylePr>
    <w:tblStylePr w:type="band1Vert">
      <w:tblPr/>
      <w:tcPr>
        <w:shd w:val="clear" w:color="auto" w:fill="F9CCD4" w:themeFill="accent1" w:themeFillTint="3F"/>
      </w:tcPr>
    </w:tblStylePr>
    <w:tblStylePr w:type="band1Horz">
      <w:tblPr/>
      <w:tcPr>
        <w:shd w:val="clear" w:color="auto" w:fill="F9CCD4" w:themeFill="accent1" w:themeFillTint="3F"/>
      </w:tcPr>
    </w:tblStylePr>
  </w:style>
  <w:style w:type="table" w:styleId="Gemiddeldelijst1-accent2">
    <w:name w:val="Medium List 1 Accent 2"/>
    <w:basedOn w:val="Standaardtabel"/>
    <w:uiPriority w:val="65"/>
    <w:semiHidden/>
    <w:unhideWhenUsed/>
    <w:rsid w:val="00572222"/>
    <w:pPr>
      <w:spacing w:after="0"/>
    </w:pPr>
    <w:tblPr>
      <w:tblStyleRowBandSize w:val="1"/>
      <w:tblStyleColBandSize w:val="1"/>
      <w:tblBorders>
        <w:top w:val="single" w:sz="8" w:space="0" w:color="009DD5" w:themeColor="accent2"/>
        <w:bottom w:val="single" w:sz="8" w:space="0" w:color="009DD5" w:themeColor="accent2"/>
      </w:tblBorders>
    </w:tblPr>
    <w:tblStylePr w:type="firstRow">
      <w:rPr>
        <w:rFonts w:asciiTheme="majorHAnsi" w:eastAsiaTheme="majorEastAsia" w:hAnsiTheme="majorHAnsi" w:cstheme="majorBidi"/>
      </w:rPr>
      <w:tblPr/>
      <w:tcPr>
        <w:tcBorders>
          <w:top w:val="nil"/>
          <w:bottom w:val="single" w:sz="8" w:space="0" w:color="009DD5" w:themeColor="accent2"/>
        </w:tcBorders>
      </w:tcPr>
    </w:tblStylePr>
    <w:tblStylePr w:type="lastRow">
      <w:rPr>
        <w:b/>
        <w:bCs/>
        <w:color w:val="000000" w:themeColor="text2"/>
      </w:rPr>
      <w:tblPr/>
      <w:tcPr>
        <w:tcBorders>
          <w:top w:val="single" w:sz="8" w:space="0" w:color="009DD5" w:themeColor="accent2"/>
          <w:bottom w:val="single" w:sz="8" w:space="0" w:color="009DD5" w:themeColor="accent2"/>
        </w:tcBorders>
      </w:tcPr>
    </w:tblStylePr>
    <w:tblStylePr w:type="firstCol">
      <w:rPr>
        <w:b/>
        <w:bCs/>
      </w:rPr>
    </w:tblStylePr>
    <w:tblStylePr w:type="lastCol">
      <w:rPr>
        <w:b/>
        <w:bCs/>
      </w:rPr>
      <w:tblPr/>
      <w:tcPr>
        <w:tcBorders>
          <w:top w:val="single" w:sz="8" w:space="0" w:color="009DD5" w:themeColor="accent2"/>
          <w:bottom w:val="single" w:sz="8" w:space="0" w:color="009DD5" w:themeColor="accent2"/>
        </w:tcBorders>
      </w:tcPr>
    </w:tblStylePr>
    <w:tblStylePr w:type="band1Vert">
      <w:tblPr/>
      <w:tcPr>
        <w:shd w:val="clear" w:color="auto" w:fill="B5EBFF" w:themeFill="accent2" w:themeFillTint="3F"/>
      </w:tcPr>
    </w:tblStylePr>
    <w:tblStylePr w:type="band1Horz">
      <w:tblPr/>
      <w:tcPr>
        <w:shd w:val="clear" w:color="auto" w:fill="B5EBFF" w:themeFill="accent2" w:themeFillTint="3F"/>
      </w:tcPr>
    </w:tblStylePr>
  </w:style>
  <w:style w:type="table" w:styleId="Gemiddeldelijst1-accent3">
    <w:name w:val="Medium List 1 Accent 3"/>
    <w:basedOn w:val="Standaardtabel"/>
    <w:uiPriority w:val="65"/>
    <w:semiHidden/>
    <w:unhideWhenUsed/>
    <w:rsid w:val="00572222"/>
    <w:pPr>
      <w:spacing w:after="0"/>
    </w:pPr>
    <w:tblPr>
      <w:tblStyleRowBandSize w:val="1"/>
      <w:tblStyleColBandSize w:val="1"/>
      <w:tblBorders>
        <w:top w:val="single" w:sz="8" w:space="0" w:color="F1EEE7" w:themeColor="accent3"/>
        <w:bottom w:val="single" w:sz="8" w:space="0" w:color="F1EEE7" w:themeColor="accent3"/>
      </w:tblBorders>
    </w:tblPr>
    <w:tblStylePr w:type="firstRow">
      <w:rPr>
        <w:rFonts w:asciiTheme="majorHAnsi" w:eastAsiaTheme="majorEastAsia" w:hAnsiTheme="majorHAnsi" w:cstheme="majorBidi"/>
      </w:rPr>
      <w:tblPr/>
      <w:tcPr>
        <w:tcBorders>
          <w:top w:val="nil"/>
          <w:bottom w:val="single" w:sz="8" w:space="0" w:color="F1EEE7" w:themeColor="accent3"/>
        </w:tcBorders>
      </w:tcPr>
    </w:tblStylePr>
    <w:tblStylePr w:type="lastRow">
      <w:rPr>
        <w:b/>
        <w:bCs/>
        <w:color w:val="000000" w:themeColor="text2"/>
      </w:rPr>
      <w:tblPr/>
      <w:tcPr>
        <w:tcBorders>
          <w:top w:val="single" w:sz="8" w:space="0" w:color="F1EEE7" w:themeColor="accent3"/>
          <w:bottom w:val="single" w:sz="8" w:space="0" w:color="F1EEE7" w:themeColor="accent3"/>
        </w:tcBorders>
      </w:tcPr>
    </w:tblStylePr>
    <w:tblStylePr w:type="firstCol">
      <w:rPr>
        <w:b/>
        <w:bCs/>
      </w:rPr>
    </w:tblStylePr>
    <w:tblStylePr w:type="lastCol">
      <w:rPr>
        <w:b/>
        <w:bCs/>
      </w:rPr>
      <w:tblPr/>
      <w:tcPr>
        <w:tcBorders>
          <w:top w:val="single" w:sz="8" w:space="0" w:color="F1EEE7" w:themeColor="accent3"/>
          <w:bottom w:val="single" w:sz="8" w:space="0" w:color="F1EEE7" w:themeColor="accent3"/>
        </w:tcBorders>
      </w:tcPr>
    </w:tblStylePr>
    <w:tblStylePr w:type="band1Vert">
      <w:tblPr/>
      <w:tcPr>
        <w:shd w:val="clear" w:color="auto" w:fill="FBFAF8" w:themeFill="accent3" w:themeFillTint="3F"/>
      </w:tcPr>
    </w:tblStylePr>
    <w:tblStylePr w:type="band1Horz">
      <w:tblPr/>
      <w:tcPr>
        <w:shd w:val="clear" w:color="auto" w:fill="FBFAF8" w:themeFill="accent3" w:themeFillTint="3F"/>
      </w:tcPr>
    </w:tblStylePr>
  </w:style>
  <w:style w:type="table" w:styleId="Gemiddeldelijst1-accent4">
    <w:name w:val="Medium List 1 Accent 4"/>
    <w:basedOn w:val="Standaardtabel"/>
    <w:uiPriority w:val="65"/>
    <w:semiHidden/>
    <w:unhideWhenUsed/>
    <w:rsid w:val="00572222"/>
    <w:pPr>
      <w:spacing w:after="0"/>
    </w:pPr>
    <w:tblPr>
      <w:tblStyleRowBandSize w:val="1"/>
      <w:tblStyleColBandSize w:val="1"/>
      <w:tblBorders>
        <w:top w:val="single" w:sz="8" w:space="0" w:color="F28D2C" w:themeColor="accent4"/>
        <w:bottom w:val="single" w:sz="8" w:space="0" w:color="F28D2C" w:themeColor="accent4"/>
      </w:tblBorders>
    </w:tblPr>
    <w:tblStylePr w:type="firstRow">
      <w:rPr>
        <w:rFonts w:asciiTheme="majorHAnsi" w:eastAsiaTheme="majorEastAsia" w:hAnsiTheme="majorHAnsi" w:cstheme="majorBidi"/>
      </w:rPr>
      <w:tblPr/>
      <w:tcPr>
        <w:tcBorders>
          <w:top w:val="nil"/>
          <w:bottom w:val="single" w:sz="8" w:space="0" w:color="F28D2C" w:themeColor="accent4"/>
        </w:tcBorders>
      </w:tcPr>
    </w:tblStylePr>
    <w:tblStylePr w:type="lastRow">
      <w:rPr>
        <w:b/>
        <w:bCs/>
        <w:color w:val="000000" w:themeColor="text2"/>
      </w:rPr>
      <w:tblPr/>
      <w:tcPr>
        <w:tcBorders>
          <w:top w:val="single" w:sz="8" w:space="0" w:color="F28D2C" w:themeColor="accent4"/>
          <w:bottom w:val="single" w:sz="8" w:space="0" w:color="F28D2C" w:themeColor="accent4"/>
        </w:tcBorders>
      </w:tcPr>
    </w:tblStylePr>
    <w:tblStylePr w:type="firstCol">
      <w:rPr>
        <w:b/>
        <w:bCs/>
      </w:rPr>
    </w:tblStylePr>
    <w:tblStylePr w:type="lastCol">
      <w:rPr>
        <w:b/>
        <w:bCs/>
      </w:rPr>
      <w:tblPr/>
      <w:tcPr>
        <w:tcBorders>
          <w:top w:val="single" w:sz="8" w:space="0" w:color="F28D2C" w:themeColor="accent4"/>
          <w:bottom w:val="single" w:sz="8" w:space="0" w:color="F28D2C" w:themeColor="accent4"/>
        </w:tcBorders>
      </w:tcPr>
    </w:tblStylePr>
    <w:tblStylePr w:type="band1Vert">
      <w:tblPr/>
      <w:tcPr>
        <w:shd w:val="clear" w:color="auto" w:fill="FBE2CA" w:themeFill="accent4" w:themeFillTint="3F"/>
      </w:tcPr>
    </w:tblStylePr>
    <w:tblStylePr w:type="band1Horz">
      <w:tblPr/>
      <w:tcPr>
        <w:shd w:val="clear" w:color="auto" w:fill="FBE2CA" w:themeFill="accent4" w:themeFillTint="3F"/>
      </w:tcPr>
    </w:tblStylePr>
  </w:style>
  <w:style w:type="table" w:styleId="Gemiddeldelijst1-accent5">
    <w:name w:val="Medium List 1 Accent 5"/>
    <w:basedOn w:val="Standaardtabel"/>
    <w:uiPriority w:val="65"/>
    <w:semiHidden/>
    <w:unhideWhenUsed/>
    <w:rsid w:val="00572222"/>
    <w:pPr>
      <w:spacing w:after="0"/>
    </w:p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000000"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Gemiddeldelijst1-accent6">
    <w:name w:val="Medium List 1 Accent 6"/>
    <w:basedOn w:val="Standaardtabel"/>
    <w:uiPriority w:val="65"/>
    <w:semiHidden/>
    <w:unhideWhenUsed/>
    <w:rsid w:val="00572222"/>
    <w:pPr>
      <w:spacing w:after="0"/>
    </w:p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000000"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tblBorders>
    </w:tblPr>
    <w:tblStylePr w:type="firstRow">
      <w:rPr>
        <w:sz w:val="24"/>
        <w:szCs w:val="24"/>
      </w:rPr>
      <w:tblPr/>
      <w:tcPr>
        <w:tcBorders>
          <w:top w:val="nil"/>
          <w:left w:val="nil"/>
          <w:bottom w:val="single" w:sz="24" w:space="0" w:color="21212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2120" w:themeColor="text1"/>
          <w:insideH w:val="nil"/>
          <w:insideV w:val="nil"/>
        </w:tcBorders>
        <w:shd w:val="clear" w:color="auto" w:fill="FFFFFF" w:themeFill="background1"/>
      </w:tcPr>
    </w:tblStylePr>
    <w:tblStylePr w:type="lastCol">
      <w:tblPr/>
      <w:tcPr>
        <w:tcBorders>
          <w:top w:val="nil"/>
          <w:left w:val="single" w:sz="8" w:space="0" w:color="2121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top w:val="nil"/>
          <w:bottom w:val="nil"/>
          <w:insideH w:val="nil"/>
          <w:insideV w:val="nil"/>
        </w:tcBorders>
        <w:shd w:val="clear" w:color="auto" w:fill="C8C8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tblBorders>
    </w:tblPr>
    <w:tblStylePr w:type="firstRow">
      <w:rPr>
        <w:sz w:val="24"/>
        <w:szCs w:val="24"/>
      </w:rPr>
      <w:tblPr/>
      <w:tcPr>
        <w:tcBorders>
          <w:top w:val="nil"/>
          <w:left w:val="nil"/>
          <w:bottom w:val="single" w:sz="24" w:space="0" w:color="E734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3454" w:themeColor="accent1"/>
          <w:insideH w:val="nil"/>
          <w:insideV w:val="nil"/>
        </w:tcBorders>
        <w:shd w:val="clear" w:color="auto" w:fill="FFFFFF" w:themeFill="background1"/>
      </w:tcPr>
    </w:tblStylePr>
    <w:tblStylePr w:type="lastCol">
      <w:tblPr/>
      <w:tcPr>
        <w:tcBorders>
          <w:top w:val="nil"/>
          <w:left w:val="single" w:sz="8" w:space="0" w:color="E734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top w:val="nil"/>
          <w:bottom w:val="nil"/>
          <w:insideH w:val="nil"/>
          <w:insideV w:val="nil"/>
        </w:tcBorders>
        <w:shd w:val="clear" w:color="auto" w:fill="F9CCD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tblBorders>
    </w:tblPr>
    <w:tblStylePr w:type="firstRow">
      <w:rPr>
        <w:sz w:val="24"/>
        <w:szCs w:val="24"/>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5" w:themeColor="accent2"/>
          <w:insideH w:val="nil"/>
          <w:insideV w:val="nil"/>
        </w:tcBorders>
        <w:shd w:val="clear" w:color="auto" w:fill="FFFFFF" w:themeFill="background1"/>
      </w:tcPr>
    </w:tblStylePr>
    <w:tblStylePr w:type="lastCol">
      <w:tblPr/>
      <w:tcPr>
        <w:tcBorders>
          <w:top w:val="nil"/>
          <w:left w:val="single" w:sz="8" w:space="0" w:color="009DD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top w:val="nil"/>
          <w:bottom w:val="nil"/>
          <w:insideH w:val="nil"/>
          <w:insideV w:val="nil"/>
        </w:tcBorders>
        <w:shd w:val="clear" w:color="auto" w:fill="B5EB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tblBorders>
    </w:tblPr>
    <w:tblStylePr w:type="firstRow">
      <w:rPr>
        <w:sz w:val="24"/>
        <w:szCs w:val="24"/>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EE7" w:themeColor="accent3"/>
          <w:insideH w:val="nil"/>
          <w:insideV w:val="nil"/>
        </w:tcBorders>
        <w:shd w:val="clear" w:color="auto" w:fill="FFFFFF" w:themeFill="background1"/>
      </w:tcPr>
    </w:tblStylePr>
    <w:tblStylePr w:type="lastCol">
      <w:tblPr/>
      <w:tcPr>
        <w:tcBorders>
          <w:top w:val="nil"/>
          <w:left w:val="single" w:sz="8" w:space="0" w:color="F1EEE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top w:val="nil"/>
          <w:bottom w:val="nil"/>
          <w:insideH w:val="nil"/>
          <w:insideV w:val="nil"/>
        </w:tcBorders>
        <w:shd w:val="clear" w:color="auto" w:fill="FBFA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tblBorders>
    </w:tblPr>
    <w:tblStylePr w:type="firstRow">
      <w:rPr>
        <w:sz w:val="24"/>
        <w:szCs w:val="24"/>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D2C" w:themeColor="accent4"/>
          <w:insideH w:val="nil"/>
          <w:insideV w:val="nil"/>
        </w:tcBorders>
        <w:shd w:val="clear" w:color="auto" w:fill="FFFFFF" w:themeFill="background1"/>
      </w:tcPr>
    </w:tblStylePr>
    <w:tblStylePr w:type="lastCol">
      <w:tblPr/>
      <w:tcPr>
        <w:tcBorders>
          <w:top w:val="nil"/>
          <w:left w:val="single" w:sz="8" w:space="0" w:color="F28D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top w:val="nil"/>
          <w:bottom w:val="nil"/>
          <w:insideH w:val="nil"/>
          <w:insideV w:val="nil"/>
        </w:tcBorders>
        <w:shd w:val="clear" w:color="auto" w:fill="FBE2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572222"/>
    <w:pPr>
      <w:spacing w:after="0"/>
    </w:pPr>
    <w:tblPr>
      <w:tblStyleRowBandSize w:val="1"/>
      <w:tblStyleColBandSize w:val="1"/>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tblBorders>
    </w:tblPr>
    <w:tblStylePr w:type="firstRow">
      <w:pPr>
        <w:spacing w:before="0" w:after="0" w:line="240" w:lineRule="auto"/>
      </w:pPr>
      <w:rPr>
        <w:b/>
        <w:bCs/>
        <w:color w:val="FFFFFF" w:themeColor="background1"/>
      </w:rPr>
      <w:tblPr/>
      <w:tcPr>
        <w:tc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shd w:val="clear" w:color="auto" w:fill="212120" w:themeFill="text1"/>
      </w:tcPr>
    </w:tblStylePr>
    <w:tblStylePr w:type="lastRow">
      <w:pPr>
        <w:spacing w:before="0" w:after="0" w:line="240" w:lineRule="auto"/>
      </w:pPr>
      <w:rPr>
        <w:b/>
        <w:bCs/>
      </w:rPr>
      <w:tblPr/>
      <w:tcPr>
        <w:tcBorders>
          <w:top w:val="double" w:sz="6"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tcPr>
    </w:tblStylePr>
    <w:tblStylePr w:type="firstCol">
      <w:rPr>
        <w:b/>
        <w:bCs/>
      </w:rPr>
    </w:tblStylePr>
    <w:tblStylePr w:type="lastCol">
      <w:rPr>
        <w:b/>
        <w:bCs/>
      </w:rPr>
    </w:tblStylePr>
    <w:tblStylePr w:type="band1Vert">
      <w:tblPr/>
      <w:tcPr>
        <w:shd w:val="clear" w:color="auto" w:fill="C8C8C7" w:themeFill="text1" w:themeFillTint="3F"/>
      </w:tcPr>
    </w:tblStylePr>
    <w:tblStylePr w:type="band1Horz">
      <w:tblPr/>
      <w:tcPr>
        <w:tcBorders>
          <w:insideH w:val="nil"/>
          <w:insideV w:val="nil"/>
        </w:tcBorders>
        <w:shd w:val="clear" w:color="auto" w:fill="C8C8C7"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572222"/>
    <w:pPr>
      <w:spacing w:after="0"/>
    </w:pPr>
    <w:tblPr>
      <w:tblStyleRowBandSize w:val="1"/>
      <w:tblStyleColBandSize w:val="1"/>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tblBorders>
    </w:tblPr>
    <w:tblStylePr w:type="firstRow">
      <w:pPr>
        <w:spacing w:before="0" w:after="0" w:line="240" w:lineRule="auto"/>
      </w:pPr>
      <w:rPr>
        <w:b/>
        <w:bCs/>
        <w:color w:val="FFFFFF" w:themeColor="background1"/>
      </w:rPr>
      <w:tblPr/>
      <w:tcPr>
        <w:tc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shd w:val="clear" w:color="auto" w:fill="E73454" w:themeFill="accent1"/>
      </w:tcPr>
    </w:tblStylePr>
    <w:tblStylePr w:type="lastRow">
      <w:pPr>
        <w:spacing w:before="0" w:after="0" w:line="240" w:lineRule="auto"/>
      </w:pPr>
      <w:rPr>
        <w:b/>
        <w:bCs/>
      </w:rPr>
      <w:tblPr/>
      <w:tcPr>
        <w:tcBorders>
          <w:top w:val="double" w:sz="6"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CCD4" w:themeFill="accent1" w:themeFillTint="3F"/>
      </w:tcPr>
    </w:tblStylePr>
    <w:tblStylePr w:type="band1Horz">
      <w:tblPr/>
      <w:tcPr>
        <w:tcBorders>
          <w:insideH w:val="nil"/>
          <w:insideV w:val="nil"/>
        </w:tcBorders>
        <w:shd w:val="clear" w:color="auto" w:fill="F9CCD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572222"/>
    <w:pPr>
      <w:spacing w:after="0"/>
    </w:pPr>
    <w:tblPr>
      <w:tblStyleRowBandSize w:val="1"/>
      <w:tblStyleColBandSize w:val="1"/>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tblBorders>
    </w:tblPr>
    <w:tblStylePr w:type="firstRow">
      <w:pPr>
        <w:spacing w:before="0" w:after="0" w:line="240" w:lineRule="auto"/>
      </w:pPr>
      <w:rPr>
        <w:b/>
        <w:bCs/>
        <w:color w:val="FFFFFF" w:themeColor="background1"/>
      </w:rPr>
      <w:tblPr/>
      <w:tcPr>
        <w:tc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shd w:val="clear" w:color="auto" w:fill="009DD5" w:themeFill="accent2"/>
      </w:tcPr>
    </w:tblStylePr>
    <w:tblStylePr w:type="lastRow">
      <w:pPr>
        <w:spacing w:before="0" w:after="0" w:line="240" w:lineRule="auto"/>
      </w:pPr>
      <w:rPr>
        <w:b/>
        <w:bCs/>
      </w:rPr>
      <w:tblPr/>
      <w:tcPr>
        <w:tcBorders>
          <w:top w:val="double" w:sz="6"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5EBFF" w:themeFill="accent2" w:themeFillTint="3F"/>
      </w:tcPr>
    </w:tblStylePr>
    <w:tblStylePr w:type="band1Horz">
      <w:tblPr/>
      <w:tcPr>
        <w:tcBorders>
          <w:insideH w:val="nil"/>
          <w:insideV w:val="nil"/>
        </w:tcBorders>
        <w:shd w:val="clear" w:color="auto" w:fill="B5EBFF"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572222"/>
    <w:pPr>
      <w:spacing w:after="0"/>
    </w:pPr>
    <w:tblPr>
      <w:tblStyleRowBandSize w:val="1"/>
      <w:tblStyleColBandSize w:val="1"/>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tblBorders>
    </w:tblPr>
    <w:tblStylePr w:type="firstRow">
      <w:pPr>
        <w:spacing w:before="0" w:after="0" w:line="240" w:lineRule="auto"/>
      </w:pPr>
      <w:rPr>
        <w:b/>
        <w:bCs/>
        <w:color w:val="FFFFFF" w:themeColor="background1"/>
      </w:rPr>
      <w:tblPr/>
      <w:tcPr>
        <w:tc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shd w:val="clear" w:color="auto" w:fill="F1EEE7" w:themeFill="accent3"/>
      </w:tcPr>
    </w:tblStylePr>
    <w:tblStylePr w:type="lastRow">
      <w:pPr>
        <w:spacing w:before="0" w:after="0" w:line="240" w:lineRule="auto"/>
      </w:pPr>
      <w:rPr>
        <w:b/>
        <w:bCs/>
      </w:rPr>
      <w:tblPr/>
      <w:tcPr>
        <w:tcBorders>
          <w:top w:val="double" w:sz="6"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FAF8" w:themeFill="accent3" w:themeFillTint="3F"/>
      </w:tcPr>
    </w:tblStylePr>
    <w:tblStylePr w:type="band1Horz">
      <w:tblPr/>
      <w:tcPr>
        <w:tcBorders>
          <w:insideH w:val="nil"/>
          <w:insideV w:val="nil"/>
        </w:tcBorders>
        <w:shd w:val="clear" w:color="auto" w:fill="FBFAF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572222"/>
    <w:pPr>
      <w:spacing w:after="0"/>
    </w:pPr>
    <w:tblPr>
      <w:tblStyleRowBandSize w:val="1"/>
      <w:tblStyleColBandSize w:val="1"/>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tblBorders>
    </w:tblPr>
    <w:tblStylePr w:type="firstRow">
      <w:pPr>
        <w:spacing w:before="0" w:after="0" w:line="240" w:lineRule="auto"/>
      </w:pPr>
      <w:rPr>
        <w:b/>
        <w:bCs/>
        <w:color w:val="FFFFFF" w:themeColor="background1"/>
      </w:rPr>
      <w:tblPr/>
      <w:tcPr>
        <w:tc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shd w:val="clear" w:color="auto" w:fill="F28D2C" w:themeFill="accent4"/>
      </w:tcPr>
    </w:tblStylePr>
    <w:tblStylePr w:type="lastRow">
      <w:pPr>
        <w:spacing w:before="0" w:after="0" w:line="240" w:lineRule="auto"/>
      </w:pPr>
      <w:rPr>
        <w:b/>
        <w:bCs/>
      </w:rPr>
      <w:tblPr/>
      <w:tcPr>
        <w:tcBorders>
          <w:top w:val="double" w:sz="6"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2CA" w:themeFill="accent4" w:themeFillTint="3F"/>
      </w:tcPr>
    </w:tblStylePr>
    <w:tblStylePr w:type="band1Horz">
      <w:tblPr/>
      <w:tcPr>
        <w:tcBorders>
          <w:insideH w:val="nil"/>
          <w:insideV w:val="nil"/>
        </w:tcBorders>
        <w:shd w:val="clear" w:color="auto" w:fill="FBE2CA"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572222"/>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57222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21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2120" w:themeFill="text1"/>
      </w:tcPr>
    </w:tblStylePr>
    <w:tblStylePr w:type="lastCol">
      <w:rPr>
        <w:b/>
        <w:bCs/>
        <w:color w:val="FFFFFF" w:themeColor="background1"/>
      </w:rPr>
      <w:tblPr/>
      <w:tcPr>
        <w:tcBorders>
          <w:left w:val="nil"/>
          <w:right w:val="nil"/>
          <w:insideH w:val="nil"/>
          <w:insideV w:val="nil"/>
        </w:tcBorders>
        <w:shd w:val="clear" w:color="auto" w:fill="2121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34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3454" w:themeFill="accent1"/>
      </w:tcPr>
    </w:tblStylePr>
    <w:tblStylePr w:type="lastCol">
      <w:rPr>
        <w:b/>
        <w:bCs/>
        <w:color w:val="FFFFFF" w:themeColor="background1"/>
      </w:rPr>
      <w:tblPr/>
      <w:tcPr>
        <w:tcBorders>
          <w:left w:val="nil"/>
          <w:right w:val="nil"/>
          <w:insideH w:val="nil"/>
          <w:insideV w:val="nil"/>
        </w:tcBorders>
        <w:shd w:val="clear" w:color="auto" w:fill="E734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5" w:themeFill="accent2"/>
      </w:tcPr>
    </w:tblStylePr>
    <w:tblStylePr w:type="lastCol">
      <w:rPr>
        <w:b/>
        <w:bCs/>
        <w:color w:val="FFFFFF" w:themeColor="background1"/>
      </w:rPr>
      <w:tblPr/>
      <w:tcPr>
        <w:tcBorders>
          <w:left w:val="nil"/>
          <w:right w:val="nil"/>
          <w:insideH w:val="nil"/>
          <w:insideV w:val="nil"/>
        </w:tcBorders>
        <w:shd w:val="clear" w:color="auto" w:fill="009DD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EE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EEE7" w:themeFill="accent3"/>
      </w:tcPr>
    </w:tblStylePr>
    <w:tblStylePr w:type="lastCol">
      <w:rPr>
        <w:b/>
        <w:bCs/>
        <w:color w:val="FFFFFF" w:themeColor="background1"/>
      </w:rPr>
      <w:tblPr/>
      <w:tcPr>
        <w:tcBorders>
          <w:left w:val="nil"/>
          <w:right w:val="nil"/>
          <w:insideH w:val="nil"/>
          <w:insideV w:val="nil"/>
        </w:tcBorders>
        <w:shd w:val="clear" w:color="auto" w:fill="F1EEE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D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8D2C" w:themeFill="accent4"/>
      </w:tcPr>
    </w:tblStylePr>
    <w:tblStylePr w:type="lastCol">
      <w:rPr>
        <w:b/>
        <w:bCs/>
        <w:color w:val="FFFFFF" w:themeColor="background1"/>
      </w:rPr>
      <w:tblPr/>
      <w:tcPr>
        <w:tcBorders>
          <w:left w:val="nil"/>
          <w:right w:val="nil"/>
          <w:insideH w:val="nil"/>
          <w:insideV w:val="nil"/>
        </w:tcBorders>
        <w:shd w:val="clear" w:color="auto" w:fill="F28D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BerichtkopChar">
    <w:name w:val="Berichtkop Char"/>
    <w:basedOn w:val="Standaardalinea-lettertype"/>
    <w:link w:val="Berichtkop"/>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Geenafstand">
    <w:name w:val="No Spacing"/>
    <w:uiPriority w:val="1"/>
    <w:semiHidden/>
    <w:unhideWhenUsed/>
    <w:qFormat/>
    <w:rsid w:val="00572222"/>
    <w:pPr>
      <w:spacing w:after="0"/>
    </w:pPr>
    <w:rPr>
      <w:kern w:val="16"/>
      <w14:ligatures w14:val="standardContextual"/>
      <w14:numForm w14:val="oldStyle"/>
      <w14:numSpacing w14:val="proportional"/>
      <w14:cntxtAlts/>
    </w:rPr>
  </w:style>
  <w:style w:type="paragraph" w:styleId="Normaalweb">
    <w:name w:val="Normal (Web)"/>
    <w:basedOn w:val="Standaard"/>
    <w:uiPriority w:val="99"/>
    <w:semiHidden/>
    <w:unhideWhenUsed/>
    <w:rsid w:val="00572222"/>
    <w:rPr>
      <w:rFonts w:ascii="Times New Roman" w:hAnsi="Times New Roman" w:cs="Times New Roman"/>
    </w:rPr>
  </w:style>
  <w:style w:type="paragraph" w:styleId="Standaardinspringing">
    <w:name w:val="Normal Indent"/>
    <w:basedOn w:val="Standaard"/>
    <w:uiPriority w:val="99"/>
    <w:semiHidden/>
    <w:unhideWhenUsed/>
    <w:rsid w:val="00572222"/>
    <w:pPr>
      <w:ind w:left="720"/>
    </w:pPr>
  </w:style>
  <w:style w:type="paragraph" w:styleId="Notitiekop">
    <w:name w:val="Note Heading"/>
    <w:basedOn w:val="Standaard"/>
    <w:next w:val="Standaard"/>
    <w:link w:val="NotitiekopChar"/>
    <w:uiPriority w:val="99"/>
    <w:semiHidden/>
    <w:unhideWhenUsed/>
    <w:rsid w:val="00572222"/>
    <w:pPr>
      <w:spacing w:after="0"/>
    </w:pPr>
  </w:style>
  <w:style w:type="character" w:customStyle="1" w:styleId="NotitiekopChar">
    <w:name w:val="Notitiekop Char"/>
    <w:basedOn w:val="Standaardalinea-lettertype"/>
    <w:link w:val="Notitiekop"/>
    <w:uiPriority w:val="99"/>
    <w:semiHidden/>
    <w:rsid w:val="00572222"/>
    <w:rPr>
      <w:kern w:val="16"/>
      <w:sz w:val="22"/>
      <w14:ligatures w14:val="standardContextual"/>
      <w14:numForm w14:val="oldStyle"/>
      <w14:numSpacing w14:val="proportional"/>
      <w14:cntxtAlts/>
    </w:rPr>
  </w:style>
  <w:style w:type="character" w:styleId="Paginanummer">
    <w:name w:val="page number"/>
    <w:basedOn w:val="Standaardalinea-lettertype"/>
    <w:uiPriority w:val="99"/>
    <w:semiHidden/>
    <w:unhideWhenUsed/>
    <w:rsid w:val="00572222"/>
    <w:rPr>
      <w:sz w:val="22"/>
    </w:rPr>
  </w:style>
  <w:style w:type="table" w:customStyle="1" w:styleId="Onopgemaaktetabel11">
    <w:name w:val="Onopgemaakte tabel 11"/>
    <w:basedOn w:val="Standaardtabel"/>
    <w:uiPriority w:val="40"/>
    <w:rsid w:val="0057222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Standaardtabel"/>
    <w:uiPriority w:val="41"/>
    <w:rsid w:val="00572222"/>
    <w:pPr>
      <w:spacing w:after="0"/>
    </w:pPr>
    <w:tblPr>
      <w:tblStyleRowBandSize w:val="1"/>
      <w:tblStyleColBandSize w:val="1"/>
      <w:tblBorders>
        <w:top w:val="single" w:sz="4" w:space="0" w:color="91918D" w:themeColor="text1" w:themeTint="80"/>
        <w:bottom w:val="single" w:sz="4" w:space="0" w:color="91918D" w:themeColor="text1" w:themeTint="80"/>
      </w:tblBorders>
    </w:tblPr>
    <w:tblStylePr w:type="firstRow">
      <w:rPr>
        <w:b/>
        <w:bCs/>
      </w:rPr>
      <w:tblPr/>
      <w:tcPr>
        <w:tcBorders>
          <w:bottom w:val="single" w:sz="4" w:space="0" w:color="91918D" w:themeColor="text1" w:themeTint="80"/>
        </w:tcBorders>
      </w:tcPr>
    </w:tblStylePr>
    <w:tblStylePr w:type="lastRow">
      <w:rPr>
        <w:b/>
        <w:bCs/>
      </w:rPr>
      <w:tblPr/>
      <w:tcPr>
        <w:tcBorders>
          <w:top w:val="single" w:sz="4" w:space="0" w:color="91918D" w:themeColor="text1" w:themeTint="80"/>
        </w:tcBorders>
      </w:tcPr>
    </w:tblStylePr>
    <w:tblStylePr w:type="firstCol">
      <w:rPr>
        <w:b/>
        <w:bCs/>
      </w:rPr>
    </w:tblStylePr>
    <w:tblStylePr w:type="lastCol">
      <w:rPr>
        <w:b/>
        <w:bCs/>
      </w:rPr>
    </w:tblStylePr>
    <w:tblStylePr w:type="band1Vert">
      <w:tblPr/>
      <w:tcPr>
        <w:tcBorders>
          <w:left w:val="single" w:sz="4" w:space="0" w:color="91918D" w:themeColor="text1" w:themeTint="80"/>
          <w:right w:val="single" w:sz="4" w:space="0" w:color="91918D" w:themeColor="text1" w:themeTint="80"/>
        </w:tcBorders>
      </w:tcPr>
    </w:tblStylePr>
    <w:tblStylePr w:type="band2Vert">
      <w:tblPr/>
      <w:tcPr>
        <w:tcBorders>
          <w:left w:val="single" w:sz="4" w:space="0" w:color="91918D" w:themeColor="text1" w:themeTint="80"/>
          <w:right w:val="single" w:sz="4" w:space="0" w:color="91918D" w:themeColor="text1" w:themeTint="80"/>
        </w:tcBorders>
      </w:tcPr>
    </w:tblStylePr>
    <w:tblStylePr w:type="band1Horz">
      <w:tblPr/>
      <w:tcPr>
        <w:tcBorders>
          <w:top w:val="single" w:sz="4" w:space="0" w:color="91918D" w:themeColor="text1" w:themeTint="80"/>
          <w:bottom w:val="single" w:sz="4" w:space="0" w:color="91918D" w:themeColor="text1" w:themeTint="80"/>
        </w:tcBorders>
      </w:tcPr>
    </w:tblStylePr>
  </w:style>
  <w:style w:type="table" w:customStyle="1" w:styleId="Onopgemaaktetabel31">
    <w:name w:val="Onopgemaakte tabel 31"/>
    <w:basedOn w:val="Standaardtabel"/>
    <w:uiPriority w:val="42"/>
    <w:rsid w:val="00572222"/>
    <w:pPr>
      <w:spacing w:after="0"/>
    </w:pPr>
    <w:tblPr>
      <w:tblStyleRowBandSize w:val="1"/>
      <w:tblStyleColBandSize w:val="1"/>
    </w:tblPr>
    <w:tblStylePr w:type="firstRow">
      <w:rPr>
        <w:b/>
        <w:bCs/>
        <w:caps/>
      </w:rPr>
      <w:tblPr/>
      <w:tcPr>
        <w:tcBorders>
          <w:bottom w:val="single" w:sz="4" w:space="0" w:color="91918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8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3"/>
    <w:rsid w:val="005722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51">
    <w:name w:val="Onopgemaakte tabel 51"/>
    <w:basedOn w:val="Standaardtabel"/>
    <w:uiPriority w:val="44"/>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918D"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918D"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918D"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8D"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572222"/>
    <w:pPr>
      <w:spacing w:after="0"/>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Citaat">
    <w:name w:val="Quote"/>
    <w:basedOn w:val="Standaard"/>
    <w:next w:val="Standaard"/>
    <w:link w:val="CitaatChar"/>
    <w:uiPriority w:val="29"/>
    <w:semiHidden/>
    <w:qFormat/>
    <w:rsid w:val="00572222"/>
    <w:pPr>
      <w:spacing w:before="200" w:after="160"/>
      <w:ind w:left="864" w:right="864"/>
      <w:jc w:val="center"/>
    </w:pPr>
    <w:rPr>
      <w:i/>
      <w:iCs/>
      <w:color w:val="595957" w:themeColor="text1" w:themeTint="BF"/>
    </w:rPr>
  </w:style>
  <w:style w:type="character" w:customStyle="1" w:styleId="CitaatChar">
    <w:name w:val="Citaat Char"/>
    <w:basedOn w:val="Standaardalinea-lettertype"/>
    <w:link w:val="Citaat"/>
    <w:uiPriority w:val="29"/>
    <w:semiHidden/>
    <w:rsid w:val="00572222"/>
    <w:rPr>
      <w:i/>
      <w:iCs/>
      <w:color w:val="595957" w:themeColor="text1" w:themeTint="BF"/>
      <w:kern w:val="16"/>
      <w:sz w:val="22"/>
      <w14:ligatures w14:val="standardContextual"/>
      <w14:numForm w14:val="oldStyle"/>
      <w14:numSpacing w14:val="proportional"/>
      <w14:cntxtAlts/>
    </w:rPr>
  </w:style>
  <w:style w:type="paragraph" w:styleId="Aanhef">
    <w:name w:val="Salutation"/>
    <w:basedOn w:val="Standaard"/>
    <w:next w:val="Standaard"/>
    <w:link w:val="AanhefChar"/>
    <w:uiPriority w:val="5"/>
    <w:qFormat/>
    <w:rsid w:val="00572222"/>
  </w:style>
  <w:style w:type="character" w:customStyle="1" w:styleId="AanhefChar">
    <w:name w:val="Aanhef Char"/>
    <w:basedOn w:val="Standaardalinea-lettertype"/>
    <w:link w:val="Aanhef"/>
    <w:uiPriority w:val="5"/>
    <w:rsid w:val="00752FC4"/>
  </w:style>
  <w:style w:type="paragraph" w:styleId="Handtekening">
    <w:name w:val="Signature"/>
    <w:basedOn w:val="Standaard"/>
    <w:next w:val="Standaard"/>
    <w:link w:val="HandtekeningChar"/>
    <w:uiPriority w:val="7"/>
    <w:qFormat/>
    <w:rsid w:val="00254E0D"/>
    <w:pPr>
      <w:contextualSpacing/>
    </w:pPr>
  </w:style>
  <w:style w:type="character" w:customStyle="1" w:styleId="HandtekeningChar">
    <w:name w:val="Handtekening Char"/>
    <w:basedOn w:val="Standaardalinea-lettertype"/>
    <w:link w:val="Handtekening"/>
    <w:uiPriority w:val="7"/>
    <w:rsid w:val="00254E0D"/>
    <w:rPr>
      <w:color w:val="auto"/>
    </w:rPr>
  </w:style>
  <w:style w:type="character" w:styleId="Zwaar">
    <w:name w:val="Strong"/>
    <w:basedOn w:val="Standaardalinea-lettertype"/>
    <w:uiPriority w:val="19"/>
    <w:semiHidden/>
    <w:qFormat/>
    <w:rsid w:val="00572222"/>
    <w:rPr>
      <w:b/>
      <w:bCs/>
      <w:sz w:val="22"/>
    </w:rPr>
  </w:style>
  <w:style w:type="paragraph" w:styleId="Ondertitel">
    <w:name w:val="Subtitle"/>
    <w:basedOn w:val="Standaard"/>
    <w:next w:val="Standaard"/>
    <w:link w:val="OndertitelChar"/>
    <w:uiPriority w:val="11"/>
    <w:semiHidden/>
    <w:unhideWhenUsed/>
    <w:qFormat/>
    <w:rsid w:val="00572222"/>
    <w:pPr>
      <w:numPr>
        <w:ilvl w:val="1"/>
      </w:numPr>
      <w:spacing w:after="160"/>
    </w:pPr>
    <w:rPr>
      <w:rFonts w:eastAsiaTheme="minorEastAsia"/>
      <w:color w:val="70706D" w:themeColor="text1" w:themeTint="A5"/>
      <w:spacing w:val="15"/>
    </w:rPr>
  </w:style>
  <w:style w:type="character" w:customStyle="1" w:styleId="OndertitelChar">
    <w:name w:val="Ondertitel Char"/>
    <w:basedOn w:val="Standaardalinea-lettertype"/>
    <w:link w:val="Ondertitel"/>
    <w:uiPriority w:val="11"/>
    <w:semiHidden/>
    <w:rsid w:val="00572222"/>
    <w:rPr>
      <w:rFonts w:eastAsiaTheme="minorEastAsia"/>
      <w:color w:val="70706D" w:themeColor="text1" w:themeTint="A5"/>
      <w:spacing w:val="15"/>
      <w:kern w:val="16"/>
      <w:sz w:val="22"/>
      <w:szCs w:val="22"/>
      <w14:ligatures w14:val="standardContextual"/>
      <w14:numForm w14:val="oldStyle"/>
      <w14:numSpacing w14:val="proportional"/>
      <w14:cntxtAlts/>
    </w:rPr>
  </w:style>
  <w:style w:type="character" w:styleId="Subtielebenadrukking">
    <w:name w:val="Subtle Emphasis"/>
    <w:basedOn w:val="Standaardalinea-lettertype"/>
    <w:uiPriority w:val="19"/>
    <w:semiHidden/>
    <w:qFormat/>
    <w:rsid w:val="00572222"/>
    <w:rPr>
      <w:i/>
      <w:iCs/>
      <w:color w:val="595957" w:themeColor="text1" w:themeTint="BF"/>
      <w:sz w:val="22"/>
    </w:rPr>
  </w:style>
  <w:style w:type="character" w:styleId="Subtieleverwijzing">
    <w:name w:val="Subtle Reference"/>
    <w:basedOn w:val="Standaardalinea-lettertype"/>
    <w:uiPriority w:val="31"/>
    <w:semiHidden/>
    <w:qFormat/>
    <w:rsid w:val="00572222"/>
    <w:rPr>
      <w:smallCaps/>
      <w:color w:val="70706D" w:themeColor="text1" w:themeTint="A5"/>
      <w:sz w:val="22"/>
    </w:rPr>
  </w:style>
  <w:style w:type="table" w:styleId="3D-effectenvoortabel1">
    <w:name w:val="Table 3D effects 1"/>
    <w:basedOn w:val="Standaardtabe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5"/>
    <w:rsid w:val="0057222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572222"/>
    <w:pPr>
      <w:spacing w:after="0"/>
      <w:ind w:left="220" w:hanging="220"/>
    </w:pPr>
  </w:style>
  <w:style w:type="paragraph" w:styleId="Lijstmetafbeeldingen">
    <w:name w:val="table of figures"/>
    <w:basedOn w:val="Standaard"/>
    <w:next w:val="Standaard"/>
    <w:uiPriority w:val="99"/>
    <w:semiHidden/>
    <w:unhideWhenUsed/>
    <w:rsid w:val="00572222"/>
    <w:pPr>
      <w:spacing w:after="0"/>
    </w:pPr>
  </w:style>
  <w:style w:type="table" w:styleId="Professioneletabel">
    <w:name w:val="Table Professional"/>
    <w:basedOn w:val="Standaardtabe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next w:val="Standaard"/>
    <w:link w:val="TitelChar"/>
    <w:uiPriority w:val="10"/>
    <w:semiHidden/>
    <w:qFormat/>
    <w:rsid w:val="00572222"/>
    <w:pPr>
      <w:spacing w:after="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Kopbronvermelding">
    <w:name w:val="toa heading"/>
    <w:basedOn w:val="Standaard"/>
    <w:next w:val="Standaard"/>
    <w:uiPriority w:val="99"/>
    <w:semiHidden/>
    <w:unhideWhenUsed/>
    <w:rsid w:val="00572222"/>
    <w:pPr>
      <w:spacing w:before="120"/>
    </w:pPr>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572222"/>
    <w:pPr>
      <w:spacing w:after="100"/>
    </w:pPr>
  </w:style>
  <w:style w:type="paragraph" w:styleId="Inhopg2">
    <w:name w:val="toc 2"/>
    <w:basedOn w:val="Standaard"/>
    <w:next w:val="Standaard"/>
    <w:autoRedefine/>
    <w:uiPriority w:val="39"/>
    <w:semiHidden/>
    <w:unhideWhenUsed/>
    <w:rsid w:val="00572222"/>
    <w:pPr>
      <w:spacing w:after="100"/>
      <w:ind w:left="220"/>
    </w:pPr>
  </w:style>
  <w:style w:type="paragraph" w:styleId="Inhopg3">
    <w:name w:val="toc 3"/>
    <w:basedOn w:val="Standaard"/>
    <w:next w:val="Standaard"/>
    <w:autoRedefine/>
    <w:uiPriority w:val="39"/>
    <w:semiHidden/>
    <w:unhideWhenUsed/>
    <w:rsid w:val="00572222"/>
    <w:pPr>
      <w:spacing w:after="100"/>
      <w:ind w:left="440"/>
    </w:pPr>
  </w:style>
  <w:style w:type="paragraph" w:styleId="Inhopg4">
    <w:name w:val="toc 4"/>
    <w:basedOn w:val="Standaard"/>
    <w:next w:val="Standaard"/>
    <w:autoRedefine/>
    <w:uiPriority w:val="39"/>
    <w:semiHidden/>
    <w:unhideWhenUsed/>
    <w:rsid w:val="00572222"/>
    <w:pPr>
      <w:spacing w:after="100"/>
      <w:ind w:left="660"/>
    </w:pPr>
  </w:style>
  <w:style w:type="paragraph" w:styleId="Inhopg5">
    <w:name w:val="toc 5"/>
    <w:basedOn w:val="Standaard"/>
    <w:next w:val="Standaard"/>
    <w:autoRedefine/>
    <w:uiPriority w:val="39"/>
    <w:semiHidden/>
    <w:unhideWhenUsed/>
    <w:rsid w:val="00572222"/>
    <w:pPr>
      <w:spacing w:after="100"/>
      <w:ind w:left="880"/>
    </w:pPr>
  </w:style>
  <w:style w:type="paragraph" w:styleId="Inhopg6">
    <w:name w:val="toc 6"/>
    <w:basedOn w:val="Standaard"/>
    <w:next w:val="Standaard"/>
    <w:autoRedefine/>
    <w:uiPriority w:val="39"/>
    <w:semiHidden/>
    <w:unhideWhenUsed/>
    <w:rsid w:val="00572222"/>
    <w:pPr>
      <w:spacing w:after="100"/>
      <w:ind w:left="1100"/>
    </w:pPr>
  </w:style>
  <w:style w:type="paragraph" w:styleId="Inhopg7">
    <w:name w:val="toc 7"/>
    <w:basedOn w:val="Standaard"/>
    <w:next w:val="Standaard"/>
    <w:autoRedefine/>
    <w:uiPriority w:val="39"/>
    <w:semiHidden/>
    <w:unhideWhenUsed/>
    <w:rsid w:val="00572222"/>
    <w:pPr>
      <w:spacing w:after="100"/>
      <w:ind w:left="1320"/>
    </w:pPr>
  </w:style>
  <w:style w:type="paragraph" w:styleId="Inhopg8">
    <w:name w:val="toc 8"/>
    <w:basedOn w:val="Standaard"/>
    <w:next w:val="Standaard"/>
    <w:autoRedefine/>
    <w:uiPriority w:val="39"/>
    <w:semiHidden/>
    <w:unhideWhenUsed/>
    <w:rsid w:val="00572222"/>
    <w:pPr>
      <w:spacing w:after="100"/>
      <w:ind w:left="1540"/>
    </w:pPr>
  </w:style>
  <w:style w:type="paragraph" w:styleId="Inhopg9">
    <w:name w:val="toc 9"/>
    <w:basedOn w:val="Standaard"/>
    <w:next w:val="Standaard"/>
    <w:autoRedefine/>
    <w:uiPriority w:val="39"/>
    <w:semiHidden/>
    <w:unhideWhenUsed/>
    <w:rsid w:val="00572222"/>
    <w:pPr>
      <w:spacing w:after="100"/>
      <w:ind w:left="1760"/>
    </w:pPr>
  </w:style>
  <w:style w:type="paragraph" w:styleId="Kopvaninhoudsopgave">
    <w:name w:val="TOC Heading"/>
    <w:basedOn w:val="Kop1"/>
    <w:next w:val="Standaard"/>
    <w:uiPriority w:val="39"/>
    <w:semiHidden/>
    <w:unhideWhenUsed/>
    <w:qFormat/>
    <w:rsid w:val="00572222"/>
    <w:pPr>
      <w:spacing w:before="240"/>
      <w:outlineLvl w:val="9"/>
    </w:pPr>
    <w:rPr>
      <w:b w:val="0"/>
      <w:bCs w:val="0"/>
      <w:color w:val="BD1633" w:themeColor="accent1" w:themeShade="BF"/>
      <w:sz w:val="32"/>
      <w:szCs w:val="32"/>
    </w:rPr>
  </w:style>
  <w:style w:type="paragraph" w:customStyle="1" w:styleId="Logo">
    <w:name w:val="Logo"/>
    <w:basedOn w:val="Standaard"/>
    <w:link w:val="Tekensvoorlogo"/>
    <w:uiPriority w:val="3"/>
    <w:qFormat/>
    <w:rsid w:val="00F91B3F"/>
    <w:pPr>
      <w:spacing w:after="0" w:line="240" w:lineRule="auto"/>
      <w:jc w:val="center"/>
    </w:pPr>
    <w:rPr>
      <w:rFonts w:asciiTheme="majorHAnsi" w:hAnsiTheme="majorHAnsi"/>
      <w:color w:val="4A412B" w:themeColor="accent3" w:themeShade="40"/>
      <w:spacing w:val="20"/>
      <w:sz w:val="26"/>
    </w:rPr>
  </w:style>
  <w:style w:type="character" w:customStyle="1" w:styleId="Onopgelostemelding1">
    <w:name w:val="Onopgeloste melding1"/>
    <w:basedOn w:val="Standaardalinea-lettertype"/>
    <w:uiPriority w:val="99"/>
    <w:semiHidden/>
    <w:unhideWhenUsed/>
    <w:rsid w:val="004C287B"/>
    <w:rPr>
      <w:color w:val="605E5C"/>
      <w:shd w:val="clear" w:color="auto" w:fill="E1DFDD"/>
    </w:rPr>
  </w:style>
  <w:style w:type="character" w:customStyle="1" w:styleId="Tekensvoorlogo">
    <w:name w:val="Tekens voor logo"/>
    <w:basedOn w:val="Standaardalinea-lettertype"/>
    <w:link w:val="Logo"/>
    <w:uiPriority w:val="3"/>
    <w:rsid w:val="00F91B3F"/>
    <w:rPr>
      <w:rFonts w:asciiTheme="majorHAnsi" w:hAnsiTheme="majorHAnsi"/>
      <w:color w:val="4A412B" w:themeColor="accent3" w:themeShade="40"/>
      <w:spacing w:val="20"/>
      <w:sz w:val="26"/>
    </w:rPr>
  </w:style>
  <w:style w:type="character" w:styleId="Onopgelostemelding">
    <w:name w:val="Unresolved Mention"/>
    <w:basedOn w:val="Standaardalinea-lettertype"/>
    <w:uiPriority w:val="99"/>
    <w:semiHidden/>
    <w:unhideWhenUsed/>
    <w:rsid w:val="007F4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069188">
      <w:bodyDiv w:val="1"/>
      <w:marLeft w:val="0"/>
      <w:marRight w:val="0"/>
      <w:marTop w:val="0"/>
      <w:marBottom w:val="0"/>
      <w:divBdr>
        <w:top w:val="none" w:sz="0" w:space="0" w:color="auto"/>
        <w:left w:val="none" w:sz="0" w:space="0" w:color="auto"/>
        <w:bottom w:val="none" w:sz="0" w:space="0" w:color="auto"/>
        <w:right w:val="none" w:sz="0" w:space="0" w:color="auto"/>
      </w:divBdr>
    </w:div>
    <w:div w:id="16901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av\AppData\Roaming\Microsoft\Templates\Briefhoofd%20voor%20financieel%20bedrijf.dotx" TargetMode="External"/></Relationships>
</file>

<file path=word/theme/theme1.xml><?xml version="1.0" encoding="utf-8"?>
<a:theme xmlns:a="http://schemas.openxmlformats.org/drawingml/2006/main" name="Personal Letterhead">
  <a:themeElements>
    <a:clrScheme name="Financial Business Brochure">
      <a:dk1>
        <a:srgbClr val="212120"/>
      </a:dk1>
      <a:lt1>
        <a:sysClr val="window" lastClr="FFFFFF"/>
      </a:lt1>
      <a:dk2>
        <a:srgbClr val="000000"/>
      </a:dk2>
      <a:lt2>
        <a:srgbClr val="FFFFFF"/>
      </a:lt2>
      <a:accent1>
        <a:srgbClr val="E73454"/>
      </a:accent1>
      <a:accent2>
        <a:srgbClr val="009DD5"/>
      </a:accent2>
      <a:accent3>
        <a:srgbClr val="F1EEE7"/>
      </a:accent3>
      <a:accent4>
        <a:srgbClr val="F28D2C"/>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25CEE-B3A5-44EC-A6D5-AEC12085939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9791EAF0-DFD1-4B0F-BB75-625E1C79394A}">
  <ds:schemaRefs>
    <ds:schemaRef ds:uri="http://schemas.microsoft.com/sharepoint/v3/contenttype/forms"/>
  </ds:schemaRefs>
</ds:datastoreItem>
</file>

<file path=customXml/itemProps3.xml><?xml version="1.0" encoding="utf-8"?>
<ds:datastoreItem xmlns:ds="http://schemas.openxmlformats.org/officeDocument/2006/customXml" ds:itemID="{B2C69905-FFE1-450B-8744-A29020599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7CA918-BF85-4FAC-AAFF-33C8AC44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 voor financieel bedrijf</Template>
  <TotalTime>0</TotalTime>
  <Pages>1</Pages>
  <Words>178</Words>
  <Characters>983</Characters>
  <Application>Microsoft Office Word</Application>
  <DocSecurity>2</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2023-11-23T08:43:00Z</dcterms:created>
  <dcterms:modified xsi:type="dcterms:W3CDTF">2023-11-23T08:43:00Z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